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E" w:rsidRDefault="009F67AE" w:rsidP="009F67AE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>
        <w:rPr>
          <w:rFonts w:ascii="Calibri" w:hAnsi="Calibri" w:cs="Arial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076450" cy="533400"/>
            <wp:effectExtent l="19050" t="0" r="0" b="0"/>
            <wp:docPr id="1" name="Рисунок 0" descr="mars ukr 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 ukr  logos.jpg"/>
                    <pic:cNvPicPr/>
                  </pic:nvPicPr>
                  <pic:blipFill>
                    <a:blip r:embed="rId6" cstate="print"/>
                    <a:srcRect t="25802" b="2259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AE" w:rsidRDefault="009F67AE" w:rsidP="009F67AE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</w:p>
    <w:p w:rsidR="00A17134" w:rsidRPr="009F67AE" w:rsidRDefault="00675C95" w:rsidP="009F67AE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Конкурс 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 xml:space="preserve">від 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Mars</w:t>
      </w:r>
      <w:r w:rsidR="009551D9" w:rsidRPr="009F67AE">
        <w:rPr>
          <w:rFonts w:ascii="Calibri" w:hAnsi="Calibri" w:cs="Arial"/>
          <w:b/>
          <w:sz w:val="28"/>
          <w:szCs w:val="28"/>
          <w:lang w:val="uk-UA"/>
        </w:rPr>
        <w:t xml:space="preserve"> Укра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ї</w:t>
      </w:r>
      <w:r w:rsidR="009551D9" w:rsidRPr="009F67AE">
        <w:rPr>
          <w:rFonts w:ascii="Calibri" w:hAnsi="Calibri" w:cs="Arial"/>
          <w:b/>
          <w:sz w:val="28"/>
          <w:szCs w:val="28"/>
          <w:lang w:val="uk-UA"/>
        </w:rPr>
        <w:t>на</w:t>
      </w:r>
    </w:p>
    <w:p w:rsidR="009551D9" w:rsidRPr="009F67AE" w:rsidRDefault="00A17134" w:rsidP="009F67AE">
      <w:pPr>
        <w:pStyle w:val="a4"/>
        <w:jc w:val="center"/>
        <w:rPr>
          <w:rFonts w:ascii="Calibri" w:hAnsi="Calibri" w:cs="Arial"/>
          <w:b/>
          <w:sz w:val="28"/>
          <w:szCs w:val="28"/>
          <w:lang w:val="uk-UA"/>
        </w:rPr>
      </w:pP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на 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подання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>де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ї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та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проект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у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реал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>зац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ії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програм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и в області озеленення планети (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>«</w:t>
      </w:r>
      <w:proofErr w:type="spellStart"/>
      <w:r w:rsidRPr="009F67AE">
        <w:rPr>
          <w:rFonts w:ascii="Calibri" w:hAnsi="Calibri" w:cs="Arial"/>
          <w:b/>
          <w:sz w:val="28"/>
          <w:szCs w:val="28"/>
          <w:lang w:val="uk-UA"/>
        </w:rPr>
        <w:t>Greener</w:t>
      </w:r>
      <w:proofErr w:type="spellEnd"/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proofErr w:type="spellStart"/>
      <w:r w:rsidRPr="009F67AE">
        <w:rPr>
          <w:rFonts w:ascii="Calibri" w:hAnsi="Calibri" w:cs="Arial"/>
          <w:b/>
          <w:sz w:val="28"/>
          <w:szCs w:val="28"/>
          <w:lang w:val="uk-UA"/>
        </w:rPr>
        <w:t>Planet</w:t>
      </w:r>
      <w:proofErr w:type="spellEnd"/>
      <w:r w:rsidRPr="009F67AE">
        <w:rPr>
          <w:rFonts w:ascii="Calibri" w:hAnsi="Calibri" w:cs="Arial"/>
          <w:b/>
          <w:sz w:val="28"/>
          <w:szCs w:val="28"/>
          <w:lang w:val="uk-UA"/>
        </w:rPr>
        <w:t>»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)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на території України весною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675C95" w:rsidRPr="009F67AE">
        <w:rPr>
          <w:rFonts w:ascii="Calibri" w:hAnsi="Calibri" w:cs="Arial"/>
          <w:b/>
          <w:sz w:val="28"/>
          <w:szCs w:val="28"/>
          <w:lang w:val="uk-UA"/>
        </w:rPr>
        <w:t>2014</w:t>
      </w:r>
      <w:r w:rsidR="00DA50FD" w:rsidRPr="009F67AE">
        <w:rPr>
          <w:rFonts w:ascii="Calibri" w:hAnsi="Calibri" w:cs="Arial"/>
          <w:b/>
          <w:sz w:val="28"/>
          <w:szCs w:val="28"/>
          <w:lang w:val="uk-UA"/>
        </w:rPr>
        <w:t>р</w:t>
      </w:r>
      <w:r w:rsidRPr="009F67AE">
        <w:rPr>
          <w:rFonts w:ascii="Calibri" w:hAnsi="Calibri" w:cs="Arial"/>
          <w:b/>
          <w:sz w:val="28"/>
          <w:szCs w:val="28"/>
          <w:lang w:val="uk-UA"/>
        </w:rPr>
        <w:t>.</w:t>
      </w:r>
    </w:p>
    <w:p w:rsidR="009551D9" w:rsidRPr="009F67AE" w:rsidRDefault="009551D9" w:rsidP="009F67AE">
      <w:pPr>
        <w:jc w:val="both"/>
        <w:rPr>
          <w:sz w:val="28"/>
          <w:szCs w:val="28"/>
          <w:lang w:val="uk-UA"/>
        </w:rPr>
      </w:pPr>
    </w:p>
    <w:p w:rsidR="00A17134" w:rsidRPr="009F67AE" w:rsidRDefault="007F3408" w:rsidP="009F67AE">
      <w:pPr>
        <w:jc w:val="both"/>
        <w:rPr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>Компан</w:t>
      </w:r>
      <w:r w:rsidR="00DA50FD" w:rsidRPr="009F67AE">
        <w:rPr>
          <w:sz w:val="28"/>
          <w:szCs w:val="28"/>
          <w:lang w:val="uk-UA"/>
        </w:rPr>
        <w:t>і</w:t>
      </w:r>
      <w:r w:rsidRPr="009F67AE">
        <w:rPr>
          <w:sz w:val="28"/>
          <w:szCs w:val="28"/>
          <w:lang w:val="uk-UA"/>
        </w:rPr>
        <w:t xml:space="preserve">я  </w:t>
      </w:r>
      <w:r w:rsidRPr="009F67AE">
        <w:rPr>
          <w:b/>
          <w:sz w:val="28"/>
          <w:szCs w:val="28"/>
          <w:lang w:val="uk-UA"/>
        </w:rPr>
        <w:t>«Mars Укра</w:t>
      </w:r>
      <w:r w:rsidR="00DA50FD" w:rsidRPr="009F67AE">
        <w:rPr>
          <w:b/>
          <w:sz w:val="28"/>
          <w:szCs w:val="28"/>
          <w:lang w:val="uk-UA"/>
        </w:rPr>
        <w:t>ї</w:t>
      </w:r>
      <w:r w:rsidRPr="009F67AE">
        <w:rPr>
          <w:b/>
          <w:sz w:val="28"/>
          <w:szCs w:val="28"/>
          <w:lang w:val="uk-UA"/>
        </w:rPr>
        <w:t>на»</w:t>
      </w:r>
      <w:r w:rsidRPr="009F67AE">
        <w:rPr>
          <w:sz w:val="28"/>
          <w:szCs w:val="28"/>
          <w:lang w:val="uk-UA"/>
        </w:rPr>
        <w:t xml:space="preserve"> в рамках реал</w:t>
      </w:r>
      <w:r w:rsidR="00DA50FD" w:rsidRPr="009F67AE">
        <w:rPr>
          <w:sz w:val="28"/>
          <w:szCs w:val="28"/>
          <w:lang w:val="uk-UA"/>
        </w:rPr>
        <w:t>ізації</w:t>
      </w:r>
      <w:r w:rsidRPr="009F67AE">
        <w:rPr>
          <w:sz w:val="28"/>
          <w:szCs w:val="28"/>
          <w:lang w:val="uk-UA"/>
        </w:rPr>
        <w:t xml:space="preserve"> глобально</w:t>
      </w:r>
      <w:r w:rsidR="00DA50FD" w:rsidRPr="009F67AE">
        <w:rPr>
          <w:sz w:val="28"/>
          <w:szCs w:val="28"/>
          <w:lang w:val="uk-UA"/>
        </w:rPr>
        <w:t>ї</w:t>
      </w:r>
      <w:r w:rsidRPr="009F67AE">
        <w:rPr>
          <w:sz w:val="28"/>
          <w:szCs w:val="28"/>
          <w:lang w:val="uk-UA"/>
        </w:rPr>
        <w:t xml:space="preserve"> корпоративно</w:t>
      </w:r>
      <w:r w:rsidR="00DA50FD" w:rsidRPr="009F67AE">
        <w:rPr>
          <w:sz w:val="28"/>
          <w:szCs w:val="28"/>
          <w:lang w:val="uk-UA"/>
        </w:rPr>
        <w:t>ї</w:t>
      </w:r>
      <w:r w:rsidRPr="009F67AE">
        <w:rPr>
          <w:sz w:val="28"/>
          <w:szCs w:val="28"/>
          <w:lang w:val="uk-UA"/>
        </w:rPr>
        <w:t xml:space="preserve"> </w:t>
      </w:r>
      <w:r w:rsidR="00DA50FD" w:rsidRPr="009F67AE">
        <w:rPr>
          <w:sz w:val="28"/>
          <w:szCs w:val="28"/>
          <w:lang w:val="uk-UA"/>
        </w:rPr>
        <w:t>і</w:t>
      </w:r>
      <w:r w:rsidRPr="009F67AE">
        <w:rPr>
          <w:sz w:val="28"/>
          <w:szCs w:val="28"/>
          <w:lang w:val="uk-UA"/>
        </w:rPr>
        <w:t>н</w:t>
      </w:r>
      <w:r w:rsidR="00DA50FD" w:rsidRPr="009F67AE">
        <w:rPr>
          <w:sz w:val="28"/>
          <w:szCs w:val="28"/>
          <w:lang w:val="uk-UA"/>
        </w:rPr>
        <w:t>і</w:t>
      </w:r>
      <w:r w:rsidRPr="009F67AE">
        <w:rPr>
          <w:sz w:val="28"/>
          <w:szCs w:val="28"/>
          <w:lang w:val="uk-UA"/>
        </w:rPr>
        <w:t>ц</w:t>
      </w:r>
      <w:r w:rsidR="00DA50FD" w:rsidRPr="009F67AE">
        <w:rPr>
          <w:sz w:val="28"/>
          <w:szCs w:val="28"/>
          <w:lang w:val="uk-UA"/>
        </w:rPr>
        <w:t>і</w:t>
      </w:r>
      <w:r w:rsidRPr="009F67AE">
        <w:rPr>
          <w:sz w:val="28"/>
          <w:szCs w:val="28"/>
          <w:lang w:val="uk-UA"/>
        </w:rPr>
        <w:t>атив</w:t>
      </w:r>
      <w:r w:rsidR="00DA50FD" w:rsidRPr="009F67AE">
        <w:rPr>
          <w:sz w:val="28"/>
          <w:szCs w:val="28"/>
          <w:lang w:val="uk-UA"/>
        </w:rPr>
        <w:t>и</w:t>
      </w:r>
      <w:r w:rsidRPr="009F67AE">
        <w:rPr>
          <w:sz w:val="28"/>
          <w:szCs w:val="28"/>
          <w:lang w:val="uk-UA"/>
        </w:rPr>
        <w:t xml:space="preserve"> </w:t>
      </w:r>
      <w:proofErr w:type="spellStart"/>
      <w:r w:rsidRPr="009F67AE">
        <w:rPr>
          <w:b/>
          <w:sz w:val="28"/>
          <w:szCs w:val="28"/>
          <w:lang w:val="uk-UA"/>
        </w:rPr>
        <w:t>“Gre</w:t>
      </w:r>
      <w:r w:rsidR="00675C95" w:rsidRPr="009F67AE">
        <w:rPr>
          <w:b/>
          <w:sz w:val="28"/>
          <w:szCs w:val="28"/>
          <w:lang w:val="uk-UA"/>
        </w:rPr>
        <w:t>e</w:t>
      </w:r>
      <w:r w:rsidRPr="009F67AE">
        <w:rPr>
          <w:b/>
          <w:sz w:val="28"/>
          <w:szCs w:val="28"/>
          <w:lang w:val="uk-UA"/>
        </w:rPr>
        <w:t>ner</w:t>
      </w:r>
      <w:proofErr w:type="spellEnd"/>
      <w:r w:rsidRPr="009F67AE">
        <w:rPr>
          <w:b/>
          <w:sz w:val="28"/>
          <w:szCs w:val="28"/>
          <w:lang w:val="uk-UA"/>
        </w:rPr>
        <w:t xml:space="preserve"> </w:t>
      </w:r>
      <w:proofErr w:type="spellStart"/>
      <w:r w:rsidRPr="009F67AE">
        <w:rPr>
          <w:b/>
          <w:sz w:val="28"/>
          <w:szCs w:val="28"/>
          <w:lang w:val="uk-UA"/>
        </w:rPr>
        <w:t>Planet”</w:t>
      </w:r>
      <w:proofErr w:type="spellEnd"/>
      <w:r w:rsidRPr="009F67AE">
        <w:rPr>
          <w:b/>
          <w:sz w:val="28"/>
          <w:szCs w:val="28"/>
          <w:lang w:val="uk-UA"/>
        </w:rPr>
        <w:t xml:space="preserve"> </w:t>
      </w:r>
      <w:r w:rsidRPr="009F67AE">
        <w:rPr>
          <w:sz w:val="28"/>
          <w:szCs w:val="28"/>
          <w:lang w:val="uk-UA"/>
        </w:rPr>
        <w:t>по озеленен</w:t>
      </w:r>
      <w:r w:rsidR="00DA50FD" w:rsidRPr="009F67AE">
        <w:rPr>
          <w:sz w:val="28"/>
          <w:szCs w:val="28"/>
          <w:lang w:val="uk-UA"/>
        </w:rPr>
        <w:t>ню</w:t>
      </w:r>
      <w:r w:rsidRPr="009F67AE">
        <w:rPr>
          <w:sz w:val="28"/>
          <w:szCs w:val="28"/>
          <w:lang w:val="uk-UA"/>
        </w:rPr>
        <w:t xml:space="preserve"> наш</w:t>
      </w:r>
      <w:r w:rsidR="00DA50FD" w:rsidRPr="009F67AE">
        <w:rPr>
          <w:sz w:val="28"/>
          <w:szCs w:val="28"/>
          <w:lang w:val="uk-UA"/>
        </w:rPr>
        <w:t>ої</w:t>
      </w:r>
      <w:r w:rsidRPr="009F67AE">
        <w:rPr>
          <w:sz w:val="28"/>
          <w:szCs w:val="28"/>
          <w:lang w:val="uk-UA"/>
        </w:rPr>
        <w:t xml:space="preserve"> планет</w:t>
      </w:r>
      <w:r w:rsidR="00DA50FD" w:rsidRPr="009F67AE">
        <w:rPr>
          <w:sz w:val="28"/>
          <w:szCs w:val="28"/>
          <w:lang w:val="uk-UA"/>
        </w:rPr>
        <w:t>и</w:t>
      </w:r>
      <w:r w:rsidRPr="009F67AE">
        <w:rPr>
          <w:sz w:val="28"/>
          <w:szCs w:val="28"/>
          <w:lang w:val="uk-UA"/>
        </w:rPr>
        <w:t xml:space="preserve">  проводит</w:t>
      </w:r>
      <w:r w:rsidR="00DA50FD" w:rsidRPr="009F67AE">
        <w:rPr>
          <w:sz w:val="28"/>
          <w:szCs w:val="28"/>
          <w:lang w:val="uk-UA"/>
        </w:rPr>
        <w:t>ь</w:t>
      </w:r>
      <w:r w:rsidRPr="009F67AE">
        <w:rPr>
          <w:sz w:val="28"/>
          <w:szCs w:val="28"/>
          <w:lang w:val="uk-UA"/>
        </w:rPr>
        <w:t xml:space="preserve"> </w:t>
      </w:r>
      <w:r w:rsidR="00DA50FD" w:rsidRPr="009F67AE">
        <w:rPr>
          <w:sz w:val="28"/>
          <w:szCs w:val="28"/>
          <w:lang w:val="uk-UA"/>
        </w:rPr>
        <w:t xml:space="preserve">захід </w:t>
      </w:r>
      <w:r w:rsidRPr="009F67AE">
        <w:rPr>
          <w:sz w:val="28"/>
          <w:szCs w:val="28"/>
          <w:lang w:val="uk-UA"/>
        </w:rPr>
        <w:t>– «</w:t>
      </w:r>
      <w:proofErr w:type="spellStart"/>
      <w:r w:rsidRPr="009F67AE">
        <w:rPr>
          <w:b/>
          <w:sz w:val="28"/>
          <w:szCs w:val="28"/>
          <w:lang w:val="uk-UA"/>
        </w:rPr>
        <w:t>Green</w:t>
      </w:r>
      <w:proofErr w:type="spellEnd"/>
      <w:r w:rsidRPr="009F67AE">
        <w:rPr>
          <w:b/>
          <w:sz w:val="28"/>
          <w:szCs w:val="28"/>
          <w:lang w:val="uk-UA"/>
        </w:rPr>
        <w:t xml:space="preserve"> Day’14</w:t>
      </w:r>
      <w:r w:rsidRPr="009F67AE">
        <w:rPr>
          <w:sz w:val="28"/>
          <w:szCs w:val="28"/>
          <w:lang w:val="uk-UA"/>
        </w:rPr>
        <w:t>»</w:t>
      </w:r>
      <w:r w:rsidR="00A17134" w:rsidRPr="009F67AE">
        <w:rPr>
          <w:sz w:val="28"/>
          <w:szCs w:val="28"/>
          <w:lang w:val="uk-UA"/>
        </w:rPr>
        <w:t xml:space="preserve"> (</w:t>
      </w:r>
      <w:r w:rsidR="00DA50FD" w:rsidRPr="009F67AE">
        <w:rPr>
          <w:sz w:val="28"/>
          <w:szCs w:val="28"/>
          <w:lang w:val="uk-UA"/>
        </w:rPr>
        <w:t>квітень</w:t>
      </w:r>
      <w:r w:rsidR="00A17134" w:rsidRPr="009F67AE">
        <w:rPr>
          <w:sz w:val="28"/>
          <w:szCs w:val="28"/>
          <w:lang w:val="uk-UA"/>
        </w:rPr>
        <w:t xml:space="preserve"> 2014</w:t>
      </w:r>
      <w:r w:rsidR="00DA50FD" w:rsidRPr="009F67AE">
        <w:rPr>
          <w:sz w:val="28"/>
          <w:szCs w:val="28"/>
          <w:lang w:val="uk-UA"/>
        </w:rPr>
        <w:t>р</w:t>
      </w:r>
      <w:r w:rsidR="00A17134" w:rsidRPr="009F67AE">
        <w:rPr>
          <w:sz w:val="28"/>
          <w:szCs w:val="28"/>
          <w:lang w:val="uk-UA"/>
        </w:rPr>
        <w:t>)</w:t>
      </w:r>
      <w:r w:rsidRPr="009F67AE">
        <w:rPr>
          <w:sz w:val="28"/>
          <w:szCs w:val="28"/>
          <w:lang w:val="uk-UA"/>
        </w:rPr>
        <w:t>.</w:t>
      </w:r>
    </w:p>
    <w:p w:rsidR="00A17134" w:rsidRPr="009F67AE" w:rsidRDefault="00A17134" w:rsidP="009F67AE">
      <w:pPr>
        <w:jc w:val="both"/>
        <w:rPr>
          <w:sz w:val="28"/>
          <w:szCs w:val="28"/>
          <w:lang w:val="uk-UA"/>
        </w:rPr>
      </w:pPr>
    </w:p>
    <w:p w:rsidR="00A17134" w:rsidRPr="009F67AE" w:rsidRDefault="00DA50FD" w:rsidP="009F67AE">
      <w:pPr>
        <w:jc w:val="both"/>
        <w:rPr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>Його</w:t>
      </w:r>
      <w:r w:rsidR="00D33316" w:rsidRPr="009F67AE">
        <w:rPr>
          <w:sz w:val="28"/>
          <w:szCs w:val="28"/>
          <w:lang w:val="uk-UA"/>
        </w:rPr>
        <w:t xml:space="preserve"> ц</w:t>
      </w:r>
      <w:r w:rsidRPr="009F67AE">
        <w:rPr>
          <w:sz w:val="28"/>
          <w:szCs w:val="28"/>
          <w:lang w:val="uk-UA"/>
        </w:rPr>
        <w:t>і</w:t>
      </w:r>
      <w:r w:rsidR="00D33316" w:rsidRPr="009F67AE">
        <w:rPr>
          <w:sz w:val="28"/>
          <w:szCs w:val="28"/>
          <w:lang w:val="uk-UA"/>
        </w:rPr>
        <w:t xml:space="preserve">ль – </w:t>
      </w:r>
      <w:r w:rsidRPr="009F67AE">
        <w:rPr>
          <w:sz w:val="28"/>
          <w:szCs w:val="28"/>
          <w:lang w:val="uk-UA"/>
        </w:rPr>
        <w:t xml:space="preserve">досягти </w:t>
      </w:r>
      <w:r w:rsidR="00D33316" w:rsidRPr="009F67AE">
        <w:rPr>
          <w:sz w:val="28"/>
          <w:szCs w:val="28"/>
          <w:lang w:val="uk-UA"/>
        </w:rPr>
        <w:t xml:space="preserve">того, </w:t>
      </w:r>
      <w:r w:rsidRPr="009F67AE">
        <w:rPr>
          <w:sz w:val="28"/>
          <w:szCs w:val="28"/>
          <w:lang w:val="uk-UA"/>
        </w:rPr>
        <w:t xml:space="preserve">щоб кожний </w:t>
      </w:r>
      <w:r w:rsidR="00D33316" w:rsidRPr="009F67AE">
        <w:rPr>
          <w:sz w:val="28"/>
          <w:szCs w:val="28"/>
          <w:lang w:val="uk-UA"/>
        </w:rPr>
        <w:t>з нас сво</w:t>
      </w:r>
      <w:r w:rsidRPr="009F67AE">
        <w:rPr>
          <w:sz w:val="28"/>
          <w:szCs w:val="28"/>
          <w:lang w:val="uk-UA"/>
        </w:rPr>
        <w:t>ї</w:t>
      </w:r>
      <w:r w:rsidR="00D33316" w:rsidRPr="009F67AE">
        <w:rPr>
          <w:sz w:val="28"/>
          <w:szCs w:val="28"/>
          <w:lang w:val="uk-UA"/>
        </w:rPr>
        <w:t xml:space="preserve">ми </w:t>
      </w:r>
      <w:r w:rsidRPr="009F67AE">
        <w:rPr>
          <w:sz w:val="28"/>
          <w:szCs w:val="28"/>
          <w:lang w:val="uk-UA"/>
        </w:rPr>
        <w:t>діями допомагав</w:t>
      </w:r>
      <w:r w:rsidR="00D33316" w:rsidRPr="009F67AE">
        <w:rPr>
          <w:sz w:val="28"/>
          <w:szCs w:val="28"/>
          <w:lang w:val="uk-UA"/>
        </w:rPr>
        <w:t xml:space="preserve"> </w:t>
      </w:r>
      <w:r w:rsidRPr="009F67AE">
        <w:rPr>
          <w:sz w:val="28"/>
          <w:szCs w:val="28"/>
          <w:lang w:val="uk-UA"/>
        </w:rPr>
        <w:t xml:space="preserve">робити </w:t>
      </w:r>
      <w:r w:rsidR="00D33316" w:rsidRPr="009F67AE">
        <w:rPr>
          <w:sz w:val="28"/>
          <w:szCs w:val="28"/>
          <w:lang w:val="uk-UA"/>
        </w:rPr>
        <w:t xml:space="preserve">планету </w:t>
      </w:r>
      <w:r w:rsidRPr="009F67AE">
        <w:rPr>
          <w:sz w:val="28"/>
          <w:szCs w:val="28"/>
          <w:lang w:val="uk-UA"/>
        </w:rPr>
        <w:t xml:space="preserve">більш </w:t>
      </w:r>
      <w:r w:rsidR="00D33316" w:rsidRPr="009F67AE">
        <w:rPr>
          <w:sz w:val="28"/>
          <w:szCs w:val="28"/>
          <w:lang w:val="uk-UA"/>
        </w:rPr>
        <w:t>чист</w:t>
      </w:r>
      <w:r w:rsidRPr="009F67AE">
        <w:rPr>
          <w:sz w:val="28"/>
          <w:szCs w:val="28"/>
          <w:lang w:val="uk-UA"/>
        </w:rPr>
        <w:t>и</w:t>
      </w:r>
      <w:r w:rsidR="00D33316" w:rsidRPr="009F67AE">
        <w:rPr>
          <w:sz w:val="28"/>
          <w:szCs w:val="28"/>
          <w:lang w:val="uk-UA"/>
        </w:rPr>
        <w:t xml:space="preserve">м </w:t>
      </w:r>
      <w:r w:rsidRPr="009F67AE">
        <w:rPr>
          <w:sz w:val="28"/>
          <w:szCs w:val="28"/>
          <w:lang w:val="uk-UA"/>
        </w:rPr>
        <w:t>і</w:t>
      </w:r>
      <w:r w:rsidR="00D33316" w:rsidRPr="009F67AE">
        <w:rPr>
          <w:sz w:val="28"/>
          <w:szCs w:val="28"/>
          <w:lang w:val="uk-UA"/>
        </w:rPr>
        <w:t xml:space="preserve"> комфортн</w:t>
      </w:r>
      <w:r w:rsidRPr="009F67AE">
        <w:rPr>
          <w:sz w:val="28"/>
          <w:szCs w:val="28"/>
          <w:lang w:val="uk-UA"/>
        </w:rPr>
        <w:t>и</w:t>
      </w:r>
      <w:r w:rsidR="00D33316" w:rsidRPr="009F67AE">
        <w:rPr>
          <w:sz w:val="28"/>
          <w:szCs w:val="28"/>
          <w:lang w:val="uk-UA"/>
        </w:rPr>
        <w:t xml:space="preserve">м </w:t>
      </w:r>
      <w:r w:rsidRPr="009F67AE">
        <w:rPr>
          <w:sz w:val="28"/>
          <w:szCs w:val="28"/>
          <w:lang w:val="uk-UA"/>
        </w:rPr>
        <w:t>місцем існування людини</w:t>
      </w:r>
      <w:r w:rsidR="00D33316" w:rsidRPr="009F67AE">
        <w:rPr>
          <w:sz w:val="28"/>
          <w:szCs w:val="28"/>
          <w:lang w:val="uk-UA"/>
        </w:rPr>
        <w:t xml:space="preserve">. </w:t>
      </w:r>
      <w:r w:rsidRPr="009F67AE">
        <w:rPr>
          <w:sz w:val="28"/>
          <w:szCs w:val="28"/>
          <w:lang w:val="uk-UA"/>
        </w:rPr>
        <w:t>Як приклад</w:t>
      </w:r>
      <w:r w:rsidR="00D33316" w:rsidRPr="009F67AE">
        <w:rPr>
          <w:sz w:val="28"/>
          <w:szCs w:val="28"/>
          <w:lang w:val="uk-UA"/>
        </w:rPr>
        <w:t xml:space="preserve"> - в</w:t>
      </w:r>
      <w:r w:rsidRPr="009F67AE">
        <w:rPr>
          <w:sz w:val="28"/>
          <w:szCs w:val="28"/>
          <w:lang w:val="uk-UA"/>
        </w:rPr>
        <w:t>и</w:t>
      </w:r>
      <w:r w:rsidR="00D33316" w:rsidRPr="009F67AE">
        <w:rPr>
          <w:sz w:val="28"/>
          <w:szCs w:val="28"/>
          <w:lang w:val="uk-UA"/>
        </w:rPr>
        <w:t xml:space="preserve">садка дерев – </w:t>
      </w:r>
      <w:r w:rsidRPr="009F67AE">
        <w:rPr>
          <w:sz w:val="28"/>
          <w:szCs w:val="28"/>
          <w:lang w:val="uk-UA"/>
        </w:rPr>
        <w:t>це прекрасна можливість додати місту краси</w:t>
      </w:r>
      <w:r w:rsidR="00D33316" w:rsidRPr="009F67AE">
        <w:rPr>
          <w:sz w:val="28"/>
          <w:szCs w:val="28"/>
          <w:lang w:val="uk-UA"/>
        </w:rPr>
        <w:t>.</w:t>
      </w:r>
      <w:r w:rsidR="00A17134" w:rsidRPr="009F67AE">
        <w:rPr>
          <w:sz w:val="28"/>
          <w:szCs w:val="28"/>
          <w:lang w:val="uk-UA"/>
        </w:rPr>
        <w:t xml:space="preserve"> </w:t>
      </w:r>
    </w:p>
    <w:p w:rsidR="00A17134" w:rsidRPr="009F67AE" w:rsidRDefault="00A17134" w:rsidP="009F67AE">
      <w:pPr>
        <w:jc w:val="both"/>
        <w:rPr>
          <w:sz w:val="28"/>
          <w:szCs w:val="28"/>
          <w:lang w:val="uk-UA"/>
        </w:rPr>
      </w:pPr>
    </w:p>
    <w:p w:rsidR="00A17134" w:rsidRPr="009F67AE" w:rsidRDefault="00A17134" w:rsidP="009F67AE">
      <w:pPr>
        <w:pStyle w:val="a4"/>
        <w:spacing w:after="120"/>
        <w:jc w:val="both"/>
        <w:rPr>
          <w:rFonts w:ascii="Calibri" w:hAnsi="Calibri" w:cs="Calibri"/>
          <w:b/>
          <w:sz w:val="28"/>
          <w:szCs w:val="28"/>
          <w:lang w:val="uk-UA"/>
        </w:rPr>
      </w:pPr>
      <w:r w:rsidRPr="009F67AE">
        <w:rPr>
          <w:rFonts w:ascii="Calibri" w:hAnsi="Calibri" w:cs="Calibri"/>
          <w:b/>
          <w:sz w:val="28"/>
          <w:szCs w:val="28"/>
          <w:lang w:val="uk-UA"/>
        </w:rPr>
        <w:t>Конкурсн</w:t>
      </w:r>
      <w:r w:rsidR="00DA50FD" w:rsidRPr="009F67AE">
        <w:rPr>
          <w:rFonts w:ascii="Calibri" w:hAnsi="Calibri" w:cs="Calibri"/>
          <w:b/>
          <w:sz w:val="28"/>
          <w:szCs w:val="28"/>
          <w:lang w:val="uk-UA"/>
        </w:rPr>
        <w:t>е</w:t>
      </w:r>
      <w:r w:rsidRPr="009F67AE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="00DA50FD" w:rsidRPr="009F67AE">
        <w:rPr>
          <w:rFonts w:ascii="Calibri" w:hAnsi="Calibri" w:cs="Calibri"/>
          <w:b/>
          <w:sz w:val="28"/>
          <w:szCs w:val="28"/>
          <w:lang w:val="uk-UA"/>
        </w:rPr>
        <w:t>завдання</w:t>
      </w:r>
      <w:r w:rsidRPr="009F67AE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9A477E" w:rsidRDefault="00DA50FD" w:rsidP="009F67AE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>Запропонувати і</w:t>
      </w:r>
      <w:r w:rsidR="00A17134" w:rsidRPr="009F67AE">
        <w:rPr>
          <w:sz w:val="28"/>
          <w:szCs w:val="28"/>
          <w:lang w:val="uk-UA"/>
        </w:rPr>
        <w:t xml:space="preserve">дею </w:t>
      </w:r>
      <w:r w:rsidRPr="009F67AE">
        <w:rPr>
          <w:sz w:val="28"/>
          <w:szCs w:val="28"/>
          <w:lang w:val="uk-UA"/>
        </w:rPr>
        <w:t>і</w:t>
      </w:r>
      <w:r w:rsidR="00A17134" w:rsidRPr="009F67AE">
        <w:rPr>
          <w:sz w:val="28"/>
          <w:szCs w:val="28"/>
          <w:lang w:val="uk-UA"/>
        </w:rPr>
        <w:t xml:space="preserve"> проект </w:t>
      </w:r>
      <w:r w:rsidR="009F67AE" w:rsidRPr="009F67AE">
        <w:rPr>
          <w:sz w:val="28"/>
          <w:szCs w:val="28"/>
          <w:lang w:val="uk-UA"/>
        </w:rPr>
        <w:t xml:space="preserve">по її реалізації </w:t>
      </w:r>
      <w:r w:rsidR="009F67AE">
        <w:rPr>
          <w:sz w:val="28"/>
          <w:szCs w:val="28"/>
          <w:lang w:val="uk-UA"/>
        </w:rPr>
        <w:t xml:space="preserve">щодо озеленення планети </w:t>
      </w:r>
      <w:r w:rsidR="00A17134" w:rsidRPr="009F67AE">
        <w:rPr>
          <w:sz w:val="28"/>
          <w:szCs w:val="28"/>
          <w:lang w:val="uk-UA"/>
        </w:rPr>
        <w:t>в рамках Укра</w:t>
      </w:r>
      <w:r w:rsidRPr="009F67AE">
        <w:rPr>
          <w:sz w:val="28"/>
          <w:szCs w:val="28"/>
          <w:lang w:val="uk-UA"/>
        </w:rPr>
        <w:t>ї</w:t>
      </w:r>
      <w:r w:rsidR="00A17134" w:rsidRPr="009F67AE">
        <w:rPr>
          <w:sz w:val="28"/>
          <w:szCs w:val="28"/>
          <w:lang w:val="uk-UA"/>
        </w:rPr>
        <w:t>н</w:t>
      </w:r>
      <w:r w:rsidRPr="009F67AE">
        <w:rPr>
          <w:sz w:val="28"/>
          <w:szCs w:val="28"/>
          <w:lang w:val="uk-UA"/>
        </w:rPr>
        <w:t>и</w:t>
      </w:r>
      <w:r w:rsidR="009A477E" w:rsidRPr="009F67AE">
        <w:rPr>
          <w:sz w:val="28"/>
          <w:szCs w:val="28"/>
          <w:lang w:val="uk-UA"/>
        </w:rPr>
        <w:t xml:space="preserve"> – до </w:t>
      </w:r>
      <w:r w:rsidR="0056412C" w:rsidRPr="009F67AE">
        <w:rPr>
          <w:sz w:val="28"/>
          <w:szCs w:val="28"/>
          <w:lang w:val="uk-UA"/>
        </w:rPr>
        <w:t>20</w:t>
      </w:r>
      <w:r w:rsidR="009A477E" w:rsidRPr="009F67AE">
        <w:rPr>
          <w:sz w:val="28"/>
          <w:szCs w:val="28"/>
          <w:lang w:val="uk-UA"/>
        </w:rPr>
        <w:t xml:space="preserve"> </w:t>
      </w:r>
      <w:r w:rsidRPr="009F67AE">
        <w:rPr>
          <w:sz w:val="28"/>
          <w:szCs w:val="28"/>
          <w:lang w:val="uk-UA"/>
        </w:rPr>
        <w:t xml:space="preserve">грудня </w:t>
      </w:r>
      <w:r w:rsidR="009A477E" w:rsidRPr="009F67AE">
        <w:rPr>
          <w:sz w:val="28"/>
          <w:szCs w:val="28"/>
          <w:lang w:val="uk-UA"/>
        </w:rPr>
        <w:t xml:space="preserve">2013 </w:t>
      </w:r>
      <w:r w:rsidRPr="009F67AE">
        <w:rPr>
          <w:sz w:val="28"/>
          <w:szCs w:val="28"/>
          <w:lang w:val="uk-UA"/>
        </w:rPr>
        <w:t>р</w:t>
      </w:r>
      <w:r w:rsidR="0056412C" w:rsidRPr="009F67AE">
        <w:rPr>
          <w:sz w:val="28"/>
          <w:szCs w:val="28"/>
          <w:lang w:val="uk-UA"/>
        </w:rPr>
        <w:t>.</w:t>
      </w:r>
      <w:r w:rsidR="009F67AE" w:rsidRPr="009F67AE">
        <w:rPr>
          <w:sz w:val="28"/>
          <w:szCs w:val="28"/>
          <w:lang w:val="uk-UA"/>
        </w:rPr>
        <w:t xml:space="preserve"> </w:t>
      </w:r>
    </w:p>
    <w:p w:rsidR="009F67AE" w:rsidRPr="009F67AE" w:rsidRDefault="009F67AE" w:rsidP="009F67AE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A17134" w:rsidRPr="009F67AE" w:rsidRDefault="00A17134" w:rsidP="009F67AE">
      <w:pPr>
        <w:jc w:val="both"/>
        <w:rPr>
          <w:b/>
          <w:sz w:val="28"/>
          <w:szCs w:val="28"/>
          <w:lang w:val="uk-UA"/>
        </w:rPr>
      </w:pPr>
      <w:r w:rsidRPr="009F67AE">
        <w:rPr>
          <w:b/>
          <w:sz w:val="28"/>
          <w:szCs w:val="28"/>
          <w:lang w:val="uk-UA"/>
        </w:rPr>
        <w:t>Компан</w:t>
      </w:r>
      <w:r w:rsidR="00982DBA" w:rsidRPr="009F67AE">
        <w:rPr>
          <w:b/>
          <w:sz w:val="28"/>
          <w:szCs w:val="28"/>
          <w:lang w:val="uk-UA"/>
        </w:rPr>
        <w:t>і</w:t>
      </w:r>
      <w:r w:rsidRPr="009F67AE">
        <w:rPr>
          <w:b/>
          <w:sz w:val="28"/>
          <w:szCs w:val="28"/>
          <w:lang w:val="uk-UA"/>
        </w:rPr>
        <w:t>я Mars Укра</w:t>
      </w:r>
      <w:r w:rsidR="009F67AE">
        <w:rPr>
          <w:b/>
          <w:sz w:val="28"/>
          <w:szCs w:val="28"/>
          <w:lang w:val="uk-UA"/>
        </w:rPr>
        <w:t>ї</w:t>
      </w:r>
      <w:r w:rsidRPr="009F67AE">
        <w:rPr>
          <w:b/>
          <w:sz w:val="28"/>
          <w:szCs w:val="28"/>
          <w:lang w:val="uk-UA"/>
        </w:rPr>
        <w:t xml:space="preserve">на </w:t>
      </w:r>
      <w:r w:rsidR="00982DBA" w:rsidRPr="009F67AE">
        <w:rPr>
          <w:b/>
          <w:sz w:val="28"/>
          <w:szCs w:val="28"/>
          <w:lang w:val="uk-UA"/>
        </w:rPr>
        <w:t>надасть</w:t>
      </w:r>
      <w:r w:rsidRPr="009F67AE">
        <w:rPr>
          <w:b/>
          <w:sz w:val="28"/>
          <w:szCs w:val="28"/>
          <w:lang w:val="uk-UA"/>
        </w:rPr>
        <w:t xml:space="preserve"> </w:t>
      </w:r>
      <w:r w:rsidR="009A477E" w:rsidRPr="009F67AE">
        <w:rPr>
          <w:b/>
          <w:sz w:val="28"/>
          <w:szCs w:val="28"/>
          <w:lang w:val="uk-UA"/>
        </w:rPr>
        <w:t xml:space="preserve">посильну </w:t>
      </w:r>
      <w:r w:rsidR="00982DBA" w:rsidRPr="009F67AE">
        <w:rPr>
          <w:b/>
          <w:sz w:val="28"/>
          <w:szCs w:val="28"/>
          <w:lang w:val="uk-UA"/>
        </w:rPr>
        <w:t xml:space="preserve">підтримку  </w:t>
      </w:r>
      <w:r w:rsidRPr="009F67AE">
        <w:rPr>
          <w:b/>
          <w:sz w:val="28"/>
          <w:szCs w:val="28"/>
          <w:lang w:val="uk-UA"/>
        </w:rPr>
        <w:t>в реал</w:t>
      </w:r>
      <w:r w:rsidR="00982DBA" w:rsidRPr="009F67AE">
        <w:rPr>
          <w:b/>
          <w:sz w:val="28"/>
          <w:szCs w:val="28"/>
          <w:lang w:val="uk-UA"/>
        </w:rPr>
        <w:t>і</w:t>
      </w:r>
      <w:r w:rsidRPr="009F67AE">
        <w:rPr>
          <w:b/>
          <w:sz w:val="28"/>
          <w:szCs w:val="28"/>
          <w:lang w:val="uk-UA"/>
        </w:rPr>
        <w:t>зац</w:t>
      </w:r>
      <w:r w:rsidR="00982DBA" w:rsidRPr="009F67AE">
        <w:rPr>
          <w:b/>
          <w:sz w:val="28"/>
          <w:szCs w:val="28"/>
          <w:lang w:val="uk-UA"/>
        </w:rPr>
        <w:t>ії</w:t>
      </w:r>
      <w:r w:rsidR="009A477E" w:rsidRPr="009F67AE">
        <w:rPr>
          <w:b/>
          <w:sz w:val="28"/>
          <w:szCs w:val="28"/>
          <w:lang w:val="uk-UA"/>
        </w:rPr>
        <w:t xml:space="preserve"> ф</w:t>
      </w:r>
      <w:r w:rsidR="00982DBA" w:rsidRPr="009F67AE">
        <w:rPr>
          <w:b/>
          <w:sz w:val="28"/>
          <w:szCs w:val="28"/>
          <w:lang w:val="uk-UA"/>
        </w:rPr>
        <w:t>і</w:t>
      </w:r>
      <w:r w:rsidR="009A477E" w:rsidRPr="009F67AE">
        <w:rPr>
          <w:b/>
          <w:sz w:val="28"/>
          <w:szCs w:val="28"/>
          <w:lang w:val="uk-UA"/>
        </w:rPr>
        <w:t>нального проект</w:t>
      </w:r>
      <w:r w:rsidR="0056412C" w:rsidRPr="009F67AE">
        <w:rPr>
          <w:b/>
          <w:sz w:val="28"/>
          <w:szCs w:val="28"/>
          <w:lang w:val="uk-UA"/>
        </w:rPr>
        <w:t>у</w:t>
      </w:r>
      <w:r w:rsidR="009A477E" w:rsidRPr="009F67AE">
        <w:rPr>
          <w:b/>
          <w:sz w:val="28"/>
          <w:szCs w:val="28"/>
          <w:lang w:val="uk-UA"/>
        </w:rPr>
        <w:t xml:space="preserve">  конкурс</w:t>
      </w:r>
      <w:r w:rsidR="00982DBA" w:rsidRPr="009F67AE">
        <w:rPr>
          <w:b/>
          <w:sz w:val="28"/>
          <w:szCs w:val="28"/>
          <w:lang w:val="uk-UA"/>
        </w:rPr>
        <w:t>у</w:t>
      </w:r>
      <w:r w:rsidR="009A477E" w:rsidRPr="009F67AE">
        <w:rPr>
          <w:b/>
          <w:sz w:val="28"/>
          <w:szCs w:val="28"/>
          <w:lang w:val="uk-UA"/>
        </w:rPr>
        <w:t>.</w:t>
      </w:r>
      <w:r w:rsidRPr="009F67AE">
        <w:rPr>
          <w:b/>
          <w:sz w:val="28"/>
          <w:szCs w:val="28"/>
          <w:lang w:val="uk-UA"/>
        </w:rPr>
        <w:t xml:space="preserve"> </w:t>
      </w:r>
    </w:p>
    <w:p w:rsidR="007F3408" w:rsidRPr="009F67AE" w:rsidRDefault="007F3408" w:rsidP="009F67AE">
      <w:pPr>
        <w:jc w:val="both"/>
        <w:rPr>
          <w:sz w:val="28"/>
          <w:szCs w:val="28"/>
          <w:lang w:val="uk-UA"/>
        </w:rPr>
      </w:pPr>
    </w:p>
    <w:p w:rsidR="00D33316" w:rsidRPr="009F67AE" w:rsidRDefault="007F3408" w:rsidP="009F67AE">
      <w:pPr>
        <w:jc w:val="both"/>
        <w:rPr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 xml:space="preserve">Для </w:t>
      </w:r>
      <w:r w:rsidR="00982DBA" w:rsidRPr="009F67AE">
        <w:rPr>
          <w:sz w:val="28"/>
          <w:szCs w:val="28"/>
          <w:lang w:val="uk-UA"/>
        </w:rPr>
        <w:t>більш</w:t>
      </w:r>
      <w:r w:rsidRPr="009F67AE">
        <w:rPr>
          <w:sz w:val="28"/>
          <w:szCs w:val="28"/>
          <w:lang w:val="uk-UA"/>
        </w:rPr>
        <w:t xml:space="preserve"> по</w:t>
      </w:r>
      <w:r w:rsidR="00982DBA" w:rsidRPr="009F67AE">
        <w:rPr>
          <w:sz w:val="28"/>
          <w:szCs w:val="28"/>
          <w:lang w:val="uk-UA"/>
        </w:rPr>
        <w:t>в</w:t>
      </w:r>
      <w:r w:rsidRPr="009F67AE">
        <w:rPr>
          <w:sz w:val="28"/>
          <w:szCs w:val="28"/>
          <w:lang w:val="uk-UA"/>
        </w:rPr>
        <w:t xml:space="preserve">ного </w:t>
      </w:r>
      <w:r w:rsidR="00982DBA" w:rsidRPr="009F67AE">
        <w:rPr>
          <w:sz w:val="28"/>
          <w:szCs w:val="28"/>
          <w:lang w:val="uk-UA"/>
        </w:rPr>
        <w:t xml:space="preserve">розуміння </w:t>
      </w:r>
      <w:r w:rsidRPr="009F67AE">
        <w:rPr>
          <w:sz w:val="28"/>
          <w:szCs w:val="28"/>
          <w:lang w:val="uk-UA"/>
        </w:rPr>
        <w:t xml:space="preserve">тематики </w:t>
      </w:r>
      <w:r w:rsidR="00982DBA" w:rsidRPr="009F67AE">
        <w:rPr>
          <w:sz w:val="28"/>
          <w:szCs w:val="28"/>
          <w:lang w:val="uk-UA"/>
        </w:rPr>
        <w:t>заходу</w:t>
      </w:r>
      <w:r w:rsidRPr="009F67AE">
        <w:rPr>
          <w:sz w:val="28"/>
          <w:szCs w:val="28"/>
          <w:lang w:val="uk-UA"/>
        </w:rPr>
        <w:t xml:space="preserve"> </w:t>
      </w:r>
      <w:r w:rsidR="00982DBA" w:rsidRPr="009F67AE">
        <w:rPr>
          <w:sz w:val="28"/>
          <w:szCs w:val="28"/>
          <w:lang w:val="uk-UA"/>
        </w:rPr>
        <w:t>будь ласка</w:t>
      </w:r>
      <w:r w:rsidRPr="009F67AE">
        <w:rPr>
          <w:sz w:val="28"/>
          <w:szCs w:val="28"/>
          <w:lang w:val="uk-UA"/>
        </w:rPr>
        <w:t xml:space="preserve"> </w:t>
      </w:r>
      <w:r w:rsidR="00982DBA" w:rsidRPr="009F67AE">
        <w:rPr>
          <w:sz w:val="28"/>
          <w:szCs w:val="28"/>
          <w:lang w:val="uk-UA"/>
        </w:rPr>
        <w:t>див.</w:t>
      </w:r>
      <w:r w:rsidR="009F67AE">
        <w:rPr>
          <w:sz w:val="28"/>
          <w:szCs w:val="28"/>
          <w:lang w:val="uk-UA"/>
        </w:rPr>
        <w:t>:</w:t>
      </w:r>
      <w:r w:rsidRPr="009F67AE">
        <w:rPr>
          <w:sz w:val="28"/>
          <w:szCs w:val="28"/>
          <w:lang w:val="uk-UA"/>
        </w:rPr>
        <w:t xml:space="preserve"> </w:t>
      </w:r>
    </w:p>
    <w:p w:rsidR="00F77B9F" w:rsidRPr="009F67AE" w:rsidRDefault="00A60F0E" w:rsidP="009F67AE">
      <w:pPr>
        <w:jc w:val="both"/>
        <w:rPr>
          <w:sz w:val="28"/>
          <w:szCs w:val="28"/>
          <w:lang w:val="uk-UA"/>
        </w:rPr>
      </w:pPr>
      <w:hyperlink r:id="rId7" w:history="1">
        <w:r w:rsidR="00F77B9F" w:rsidRPr="009F67AE">
          <w:rPr>
            <w:rStyle w:val="a3"/>
            <w:sz w:val="28"/>
            <w:szCs w:val="28"/>
            <w:lang w:val="uk-UA"/>
          </w:rPr>
          <w:t>http://www.mars.com/global/about-mars/mars-pia/working-at-mars/associates-making-a-difference.aspx</w:t>
        </w:r>
      </w:hyperlink>
    </w:p>
    <w:p w:rsidR="00F77B9F" w:rsidRPr="009F67AE" w:rsidRDefault="00A60F0E" w:rsidP="009F67AE">
      <w:pPr>
        <w:jc w:val="both"/>
        <w:rPr>
          <w:sz w:val="28"/>
          <w:szCs w:val="28"/>
          <w:lang w:val="uk-UA"/>
        </w:rPr>
      </w:pPr>
      <w:hyperlink r:id="rId8" w:history="1">
        <w:r w:rsidR="00F77B9F" w:rsidRPr="009F67AE">
          <w:rPr>
            <w:rStyle w:val="a3"/>
            <w:sz w:val="28"/>
            <w:szCs w:val="28"/>
            <w:lang w:val="uk-UA"/>
          </w:rPr>
          <w:t>http://www.mars.com/cis/ru/about-mars/people-planet-performance.aspx</w:t>
        </w:r>
      </w:hyperlink>
    </w:p>
    <w:p w:rsidR="00D33316" w:rsidRPr="009F67AE" w:rsidRDefault="00A60F0E" w:rsidP="009F67AE">
      <w:pPr>
        <w:jc w:val="both"/>
        <w:rPr>
          <w:sz w:val="28"/>
          <w:szCs w:val="28"/>
          <w:lang w:val="uk-UA"/>
        </w:rPr>
      </w:pPr>
      <w:hyperlink r:id="rId9" w:history="1">
        <w:r w:rsidR="00D33316" w:rsidRPr="009F67AE">
          <w:rPr>
            <w:rStyle w:val="a3"/>
            <w:sz w:val="28"/>
            <w:szCs w:val="28"/>
            <w:lang w:val="uk-UA"/>
          </w:rPr>
          <w:t>http://for-ua.com/ukraine/2013/04/22/132146.html</w:t>
        </w:r>
      </w:hyperlink>
    </w:p>
    <w:p w:rsidR="00D33316" w:rsidRPr="009F67AE" w:rsidRDefault="00A60F0E" w:rsidP="009F67AE">
      <w:pPr>
        <w:jc w:val="both"/>
        <w:rPr>
          <w:sz w:val="28"/>
          <w:szCs w:val="28"/>
          <w:lang w:val="uk-UA"/>
        </w:rPr>
      </w:pPr>
      <w:hyperlink r:id="rId10" w:history="1">
        <w:r w:rsidR="00D33316" w:rsidRPr="009F67AE">
          <w:rPr>
            <w:rStyle w:val="a3"/>
            <w:sz w:val="28"/>
            <w:szCs w:val="28"/>
            <w:lang w:val="uk-UA"/>
          </w:rPr>
          <w:t>http://society.lb.ua/life/2013/04/23/197605_stolichnom_parke_pobedi_zatsvetut.html?utm_source=lbua&amp;utm_medium=link&amp;utm_campaign=mainfeed</w:t>
        </w:r>
      </w:hyperlink>
    </w:p>
    <w:p w:rsidR="009551D9" w:rsidRPr="009F67AE" w:rsidRDefault="009551D9" w:rsidP="009F67AE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9A477E" w:rsidRPr="009F67AE" w:rsidRDefault="00A16525" w:rsidP="009F67AE">
      <w:pPr>
        <w:tabs>
          <w:tab w:val="left" w:pos="426"/>
        </w:tabs>
        <w:ind w:left="-66"/>
        <w:jc w:val="both"/>
        <w:rPr>
          <w:rFonts w:cs="Calibri"/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 xml:space="preserve"> </w:t>
      </w:r>
      <w:r w:rsidR="009A477E" w:rsidRPr="009F67AE">
        <w:rPr>
          <w:rFonts w:cs="Calibri"/>
          <w:b/>
          <w:sz w:val="28"/>
          <w:szCs w:val="28"/>
          <w:lang w:val="uk-UA"/>
        </w:rPr>
        <w:t xml:space="preserve">І </w:t>
      </w:r>
      <w:r w:rsidR="00982DBA" w:rsidRPr="009F67AE">
        <w:rPr>
          <w:rFonts w:cs="Calibri"/>
          <w:b/>
          <w:sz w:val="28"/>
          <w:szCs w:val="28"/>
          <w:lang w:val="uk-UA"/>
        </w:rPr>
        <w:t>е</w:t>
      </w:r>
      <w:r w:rsidR="009A477E" w:rsidRPr="009F67AE">
        <w:rPr>
          <w:rFonts w:cs="Calibri"/>
          <w:b/>
          <w:sz w:val="28"/>
          <w:szCs w:val="28"/>
          <w:lang w:val="uk-UA"/>
        </w:rPr>
        <w:t xml:space="preserve">тап. </w:t>
      </w:r>
      <w:r w:rsidR="00982DBA" w:rsidRPr="009F67AE">
        <w:rPr>
          <w:rFonts w:cs="Calibri"/>
          <w:b/>
          <w:sz w:val="28"/>
          <w:szCs w:val="28"/>
          <w:lang w:val="uk-UA"/>
        </w:rPr>
        <w:t>Розробка проект</w:t>
      </w:r>
      <w:r w:rsidR="009F67AE" w:rsidRPr="009F67AE">
        <w:rPr>
          <w:rFonts w:cs="Calibri"/>
          <w:b/>
          <w:sz w:val="28"/>
          <w:szCs w:val="28"/>
          <w:lang w:val="uk-UA"/>
        </w:rPr>
        <w:t>н</w:t>
      </w:r>
      <w:r w:rsidR="00982DBA" w:rsidRPr="009F67AE">
        <w:rPr>
          <w:rFonts w:cs="Calibri"/>
          <w:b/>
          <w:sz w:val="28"/>
          <w:szCs w:val="28"/>
          <w:lang w:val="uk-UA"/>
        </w:rPr>
        <w:t>их ідей</w:t>
      </w:r>
      <w:r w:rsidR="009A477E" w:rsidRPr="009F67AE">
        <w:rPr>
          <w:rFonts w:cs="Calibri"/>
          <w:sz w:val="28"/>
          <w:szCs w:val="28"/>
          <w:lang w:val="uk-UA"/>
        </w:rPr>
        <w:t xml:space="preserve"> </w:t>
      </w:r>
    </w:p>
    <w:p w:rsidR="009A477E" w:rsidRPr="009F67AE" w:rsidRDefault="009A477E" w:rsidP="009F67AE">
      <w:pPr>
        <w:tabs>
          <w:tab w:val="left" w:pos="426"/>
        </w:tabs>
        <w:ind w:left="-66"/>
        <w:jc w:val="both"/>
        <w:rPr>
          <w:rFonts w:cs="Calibri"/>
          <w:sz w:val="28"/>
          <w:szCs w:val="28"/>
          <w:lang w:val="uk-UA"/>
        </w:rPr>
      </w:pPr>
      <w:r w:rsidRPr="009F67AE">
        <w:rPr>
          <w:rFonts w:cs="Calibri"/>
          <w:sz w:val="28"/>
          <w:szCs w:val="28"/>
          <w:lang w:val="uk-UA"/>
        </w:rPr>
        <w:t>Команд</w:t>
      </w:r>
      <w:r w:rsidR="00982DBA" w:rsidRPr="009F67AE">
        <w:rPr>
          <w:rFonts w:cs="Calibri"/>
          <w:sz w:val="28"/>
          <w:szCs w:val="28"/>
          <w:lang w:val="uk-UA"/>
        </w:rPr>
        <w:t>и</w:t>
      </w:r>
      <w:r w:rsidRPr="009F67AE">
        <w:rPr>
          <w:rFonts w:cs="Calibri"/>
          <w:sz w:val="28"/>
          <w:szCs w:val="28"/>
          <w:lang w:val="uk-UA"/>
        </w:rPr>
        <w:t xml:space="preserve"> </w:t>
      </w:r>
      <w:r w:rsidR="00982DBA" w:rsidRPr="009F67AE">
        <w:rPr>
          <w:rFonts w:cs="Calibri"/>
          <w:sz w:val="28"/>
          <w:szCs w:val="28"/>
          <w:lang w:val="uk-UA"/>
        </w:rPr>
        <w:t xml:space="preserve">повинні </w:t>
      </w:r>
      <w:r w:rsidR="0056412C" w:rsidRPr="009F67AE">
        <w:rPr>
          <w:rFonts w:cs="Calibri"/>
          <w:sz w:val="28"/>
          <w:szCs w:val="28"/>
          <w:lang w:val="uk-UA"/>
        </w:rPr>
        <w:t>наді</w:t>
      </w:r>
      <w:r w:rsidRPr="009F67AE">
        <w:rPr>
          <w:rFonts w:cs="Calibri"/>
          <w:sz w:val="28"/>
          <w:szCs w:val="28"/>
          <w:lang w:val="uk-UA"/>
        </w:rPr>
        <w:t>сл</w:t>
      </w:r>
      <w:r w:rsidR="00231B27" w:rsidRPr="009F67AE">
        <w:rPr>
          <w:rFonts w:cs="Calibri"/>
          <w:sz w:val="28"/>
          <w:szCs w:val="28"/>
          <w:lang w:val="uk-UA"/>
        </w:rPr>
        <w:t>а</w:t>
      </w:r>
      <w:r w:rsidRPr="009F67AE">
        <w:rPr>
          <w:rFonts w:cs="Calibri"/>
          <w:sz w:val="28"/>
          <w:szCs w:val="28"/>
          <w:lang w:val="uk-UA"/>
        </w:rPr>
        <w:t>т</w:t>
      </w:r>
      <w:r w:rsidR="00982DBA" w:rsidRPr="009F67AE">
        <w:rPr>
          <w:rFonts w:cs="Calibri"/>
          <w:sz w:val="28"/>
          <w:szCs w:val="28"/>
          <w:lang w:val="uk-UA"/>
        </w:rPr>
        <w:t>и</w:t>
      </w:r>
      <w:r w:rsidRPr="009F67AE">
        <w:rPr>
          <w:rFonts w:cs="Calibri"/>
          <w:sz w:val="28"/>
          <w:szCs w:val="28"/>
          <w:lang w:val="uk-UA"/>
        </w:rPr>
        <w:t xml:space="preserve"> до </w:t>
      </w:r>
      <w:r w:rsidR="006D1602" w:rsidRPr="009F67AE">
        <w:rPr>
          <w:rFonts w:cs="Calibri"/>
          <w:sz w:val="28"/>
          <w:szCs w:val="28"/>
          <w:lang w:val="uk-UA"/>
        </w:rPr>
        <w:t>20</w:t>
      </w:r>
      <w:r w:rsidRPr="009F67AE">
        <w:rPr>
          <w:rFonts w:cs="Calibri"/>
          <w:sz w:val="28"/>
          <w:szCs w:val="28"/>
          <w:lang w:val="uk-UA"/>
        </w:rPr>
        <w:t xml:space="preserve"> </w:t>
      </w:r>
      <w:r w:rsidR="00982DBA" w:rsidRPr="009F67AE">
        <w:rPr>
          <w:rFonts w:cs="Calibri"/>
          <w:sz w:val="28"/>
          <w:szCs w:val="28"/>
          <w:lang w:val="uk-UA"/>
        </w:rPr>
        <w:t xml:space="preserve">грудня </w:t>
      </w:r>
      <w:r w:rsidRPr="009F67AE">
        <w:rPr>
          <w:rFonts w:cs="Calibri"/>
          <w:sz w:val="28"/>
          <w:szCs w:val="28"/>
          <w:lang w:val="uk-UA"/>
        </w:rPr>
        <w:t>2013г. сво</w:t>
      </w:r>
      <w:r w:rsidR="00982DBA" w:rsidRPr="009F67AE">
        <w:rPr>
          <w:rFonts w:cs="Calibri"/>
          <w:sz w:val="28"/>
          <w:szCs w:val="28"/>
          <w:lang w:val="uk-UA"/>
        </w:rPr>
        <w:t>ї</w:t>
      </w:r>
      <w:r w:rsidRPr="009F67AE">
        <w:rPr>
          <w:rFonts w:cs="Calibri"/>
          <w:sz w:val="28"/>
          <w:szCs w:val="28"/>
          <w:lang w:val="uk-UA"/>
        </w:rPr>
        <w:t xml:space="preserve"> проектн</w:t>
      </w:r>
      <w:r w:rsidR="00982DBA" w:rsidRPr="009F67AE">
        <w:rPr>
          <w:rFonts w:cs="Calibri"/>
          <w:sz w:val="28"/>
          <w:szCs w:val="28"/>
          <w:lang w:val="uk-UA"/>
        </w:rPr>
        <w:t>і</w:t>
      </w:r>
      <w:r w:rsidRPr="009F67AE">
        <w:rPr>
          <w:rFonts w:cs="Calibri"/>
          <w:sz w:val="28"/>
          <w:szCs w:val="28"/>
          <w:lang w:val="uk-UA"/>
        </w:rPr>
        <w:t xml:space="preserve"> </w:t>
      </w:r>
      <w:r w:rsidR="00982DBA" w:rsidRPr="009F67AE">
        <w:rPr>
          <w:rFonts w:cs="Calibri"/>
          <w:sz w:val="28"/>
          <w:szCs w:val="28"/>
          <w:lang w:val="uk-UA"/>
        </w:rPr>
        <w:t>ідеї</w:t>
      </w:r>
      <w:r w:rsidRPr="009F67AE">
        <w:rPr>
          <w:rFonts w:cs="Calibri"/>
          <w:sz w:val="28"/>
          <w:szCs w:val="28"/>
          <w:lang w:val="uk-UA"/>
        </w:rPr>
        <w:t>, оформлен</w:t>
      </w:r>
      <w:r w:rsidR="00982DBA" w:rsidRPr="009F67AE">
        <w:rPr>
          <w:rFonts w:cs="Calibri"/>
          <w:sz w:val="28"/>
          <w:szCs w:val="28"/>
          <w:lang w:val="uk-UA"/>
        </w:rPr>
        <w:t>і</w:t>
      </w:r>
      <w:r w:rsidRPr="009F67AE">
        <w:rPr>
          <w:rFonts w:cs="Calibri"/>
          <w:sz w:val="28"/>
          <w:szCs w:val="28"/>
          <w:lang w:val="uk-UA"/>
        </w:rPr>
        <w:t xml:space="preserve"> в формат</w:t>
      </w:r>
      <w:r w:rsidR="0056412C" w:rsidRPr="009F67AE">
        <w:rPr>
          <w:rFonts w:cs="Calibri"/>
          <w:sz w:val="28"/>
          <w:szCs w:val="28"/>
          <w:lang w:val="uk-UA"/>
        </w:rPr>
        <w:t>і</w:t>
      </w:r>
      <w:r w:rsidRPr="009F67AE">
        <w:rPr>
          <w:rFonts w:cs="Calibri"/>
          <w:sz w:val="28"/>
          <w:szCs w:val="28"/>
          <w:lang w:val="uk-UA"/>
        </w:rPr>
        <w:t xml:space="preserve"> MS PowerPoint на адрес</w:t>
      </w:r>
      <w:r w:rsidR="0056412C" w:rsidRPr="009F67AE">
        <w:rPr>
          <w:rFonts w:cs="Calibri"/>
          <w:sz w:val="28"/>
          <w:szCs w:val="28"/>
          <w:lang w:val="uk-UA"/>
        </w:rPr>
        <w:t>у</w:t>
      </w:r>
      <w:r w:rsidRPr="009F67AE">
        <w:rPr>
          <w:rFonts w:cs="Calibri"/>
          <w:sz w:val="28"/>
          <w:szCs w:val="28"/>
          <w:lang w:val="uk-UA"/>
        </w:rPr>
        <w:t xml:space="preserve"> </w:t>
      </w:r>
      <w:hyperlink r:id="rId11" w:history="1">
        <w:r w:rsidR="009F67AE" w:rsidRPr="009F67AE">
          <w:rPr>
            <w:rStyle w:val="a3"/>
            <w:rFonts w:cs="Calibri"/>
            <w:sz w:val="28"/>
            <w:szCs w:val="28"/>
            <w:lang w:val="uk-UA"/>
          </w:rPr>
          <w:t>info@enactus.org.ua</w:t>
        </w:r>
      </w:hyperlink>
      <w:r w:rsidRPr="009F67AE">
        <w:rPr>
          <w:rFonts w:cs="Calibri"/>
          <w:sz w:val="28"/>
          <w:szCs w:val="28"/>
          <w:lang w:val="uk-UA"/>
        </w:rPr>
        <w:t xml:space="preserve"> </w:t>
      </w:r>
    </w:p>
    <w:p w:rsidR="009A477E" w:rsidRPr="009F67AE" w:rsidRDefault="009F67AE" w:rsidP="009F67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426" w:right="86" w:hanging="426"/>
        <w:jc w:val="both"/>
        <w:rPr>
          <w:rFonts w:cs="Calibri"/>
          <w:sz w:val="28"/>
          <w:szCs w:val="28"/>
          <w:lang w:val="uk-UA"/>
        </w:rPr>
      </w:pPr>
      <w:r w:rsidRPr="009F67AE">
        <w:rPr>
          <w:rFonts w:cs="Calibri"/>
          <w:b/>
          <w:sz w:val="28"/>
          <w:szCs w:val="28"/>
          <w:lang w:val="uk-UA"/>
        </w:rPr>
        <w:t xml:space="preserve">Опис </w:t>
      </w:r>
      <w:r>
        <w:rPr>
          <w:rFonts w:cs="Calibri"/>
          <w:b/>
          <w:sz w:val="28"/>
          <w:szCs w:val="28"/>
          <w:lang w:val="uk-UA"/>
        </w:rPr>
        <w:t xml:space="preserve">проекту: </w:t>
      </w:r>
      <w:r>
        <w:rPr>
          <w:rFonts w:cs="Calibri"/>
          <w:sz w:val="28"/>
          <w:szCs w:val="28"/>
          <w:lang w:val="uk-UA"/>
        </w:rPr>
        <w:t xml:space="preserve">як саме ви плануєте озеленити планету? </w:t>
      </w:r>
    </w:p>
    <w:p w:rsidR="009A477E" w:rsidRPr="009F67AE" w:rsidRDefault="00982DBA" w:rsidP="009F67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360" w:right="86"/>
        <w:jc w:val="both"/>
        <w:rPr>
          <w:rFonts w:cs="Calibri"/>
          <w:sz w:val="28"/>
          <w:szCs w:val="28"/>
          <w:lang w:val="uk-UA"/>
        </w:rPr>
      </w:pPr>
      <w:r w:rsidRPr="009F67AE">
        <w:rPr>
          <w:rFonts w:cs="Calibri"/>
          <w:b/>
          <w:sz w:val="28"/>
          <w:szCs w:val="28"/>
          <w:lang w:val="uk-UA"/>
        </w:rPr>
        <w:t>Залучення зацікавлених сторін</w:t>
      </w:r>
      <w:r w:rsidR="009A477E" w:rsidRPr="009F67AE">
        <w:rPr>
          <w:rFonts w:cs="Arial"/>
          <w:b/>
          <w:sz w:val="28"/>
          <w:szCs w:val="28"/>
          <w:lang w:val="uk-UA"/>
        </w:rPr>
        <w:t xml:space="preserve"> </w:t>
      </w:r>
      <w:r w:rsidR="009A477E" w:rsidRPr="009F67AE">
        <w:rPr>
          <w:rFonts w:cs="Calibri"/>
          <w:b/>
          <w:sz w:val="28"/>
          <w:szCs w:val="28"/>
          <w:lang w:val="uk-UA"/>
        </w:rPr>
        <w:t>в проект</w:t>
      </w:r>
      <w:r w:rsidR="009A477E" w:rsidRPr="009F67AE">
        <w:rPr>
          <w:rFonts w:cs="Calibri"/>
          <w:sz w:val="28"/>
          <w:szCs w:val="28"/>
          <w:lang w:val="uk-UA"/>
        </w:rPr>
        <w:t xml:space="preserve">: </w:t>
      </w:r>
      <w:r w:rsidRPr="009F67AE">
        <w:rPr>
          <w:rFonts w:cs="Arial"/>
          <w:sz w:val="28"/>
          <w:szCs w:val="28"/>
          <w:lang w:val="uk-UA"/>
        </w:rPr>
        <w:t xml:space="preserve">співробітників </w:t>
      </w:r>
      <w:r w:rsidR="00A17537" w:rsidRPr="009F67AE">
        <w:rPr>
          <w:rFonts w:cs="Arial"/>
          <w:sz w:val="28"/>
          <w:szCs w:val="28"/>
          <w:lang w:val="uk-UA"/>
        </w:rPr>
        <w:t>Mars Укра</w:t>
      </w:r>
      <w:r w:rsidRPr="009F67AE">
        <w:rPr>
          <w:rFonts w:cs="Arial"/>
          <w:sz w:val="28"/>
          <w:szCs w:val="28"/>
          <w:lang w:val="uk-UA"/>
        </w:rPr>
        <w:t>ї</w:t>
      </w:r>
      <w:r w:rsidR="00A17537" w:rsidRPr="009F67AE">
        <w:rPr>
          <w:rFonts w:cs="Arial"/>
          <w:sz w:val="28"/>
          <w:szCs w:val="28"/>
          <w:lang w:val="uk-UA"/>
        </w:rPr>
        <w:t>на</w:t>
      </w:r>
      <w:r w:rsidR="009A477E" w:rsidRPr="009F67AE">
        <w:rPr>
          <w:rFonts w:cs="Arial"/>
          <w:sz w:val="28"/>
          <w:szCs w:val="28"/>
          <w:lang w:val="uk-UA"/>
        </w:rPr>
        <w:t xml:space="preserve">, </w:t>
      </w:r>
      <w:r w:rsidR="00A17537" w:rsidRPr="009F67AE">
        <w:rPr>
          <w:rFonts w:cs="Arial"/>
          <w:sz w:val="28"/>
          <w:szCs w:val="28"/>
          <w:lang w:val="uk-UA"/>
        </w:rPr>
        <w:t>студент</w:t>
      </w:r>
      <w:r w:rsidRPr="009F67AE">
        <w:rPr>
          <w:rFonts w:cs="Arial"/>
          <w:sz w:val="28"/>
          <w:szCs w:val="28"/>
          <w:lang w:val="uk-UA"/>
        </w:rPr>
        <w:t>і</w:t>
      </w:r>
      <w:r w:rsidR="00A17537" w:rsidRPr="009F67AE">
        <w:rPr>
          <w:rFonts w:cs="Arial"/>
          <w:sz w:val="28"/>
          <w:szCs w:val="28"/>
          <w:lang w:val="uk-UA"/>
        </w:rPr>
        <w:t xml:space="preserve">в </w:t>
      </w:r>
      <w:proofErr w:type="spellStart"/>
      <w:r w:rsidR="00A17537" w:rsidRPr="009F67AE">
        <w:rPr>
          <w:rFonts w:cs="Arial"/>
          <w:sz w:val="28"/>
          <w:szCs w:val="28"/>
          <w:lang w:val="uk-UA"/>
        </w:rPr>
        <w:t>ВУЗ</w:t>
      </w:r>
      <w:r w:rsidRPr="009F67AE">
        <w:rPr>
          <w:rFonts w:cs="Arial"/>
          <w:sz w:val="28"/>
          <w:szCs w:val="28"/>
          <w:lang w:val="uk-UA"/>
        </w:rPr>
        <w:t>і</w:t>
      </w:r>
      <w:r w:rsidR="00A17537" w:rsidRPr="009F67AE">
        <w:rPr>
          <w:rFonts w:cs="Arial"/>
          <w:sz w:val="28"/>
          <w:szCs w:val="28"/>
          <w:lang w:val="uk-UA"/>
        </w:rPr>
        <w:t>в</w:t>
      </w:r>
      <w:proofErr w:type="spellEnd"/>
      <w:r w:rsidR="009A477E" w:rsidRPr="009F67AE">
        <w:rPr>
          <w:rFonts w:cs="Arial"/>
          <w:sz w:val="28"/>
          <w:szCs w:val="28"/>
          <w:lang w:val="uk-UA"/>
        </w:rPr>
        <w:t xml:space="preserve">, </w:t>
      </w:r>
      <w:r w:rsidRPr="009F67AE">
        <w:rPr>
          <w:rFonts w:cs="Arial"/>
          <w:sz w:val="28"/>
          <w:szCs w:val="28"/>
          <w:lang w:val="uk-UA"/>
        </w:rPr>
        <w:t>ЗМІ</w:t>
      </w:r>
      <w:r w:rsidR="009A477E" w:rsidRPr="009F67AE">
        <w:rPr>
          <w:rFonts w:cs="Arial"/>
          <w:sz w:val="28"/>
          <w:szCs w:val="28"/>
          <w:lang w:val="uk-UA"/>
        </w:rPr>
        <w:t>, орган</w:t>
      </w:r>
      <w:r w:rsidRPr="009F67AE">
        <w:rPr>
          <w:rFonts w:cs="Arial"/>
          <w:sz w:val="28"/>
          <w:szCs w:val="28"/>
          <w:lang w:val="uk-UA"/>
        </w:rPr>
        <w:t>ів</w:t>
      </w:r>
      <w:r w:rsidR="009A477E" w:rsidRPr="009F67AE">
        <w:rPr>
          <w:rFonts w:cs="Arial"/>
          <w:sz w:val="28"/>
          <w:szCs w:val="28"/>
          <w:lang w:val="uk-UA"/>
        </w:rPr>
        <w:t xml:space="preserve"> </w:t>
      </w:r>
      <w:r w:rsidRPr="009F67AE">
        <w:rPr>
          <w:rFonts w:cs="Arial"/>
          <w:sz w:val="28"/>
          <w:szCs w:val="28"/>
          <w:lang w:val="uk-UA"/>
        </w:rPr>
        <w:t>місцевої влади</w:t>
      </w:r>
      <w:r w:rsidR="009A477E" w:rsidRPr="009F67AE">
        <w:rPr>
          <w:rFonts w:cs="Arial"/>
          <w:sz w:val="28"/>
          <w:szCs w:val="28"/>
          <w:lang w:val="uk-UA"/>
        </w:rPr>
        <w:t xml:space="preserve">, </w:t>
      </w:r>
      <w:r w:rsidRPr="009F67AE">
        <w:rPr>
          <w:rFonts w:cs="Arial"/>
          <w:sz w:val="28"/>
          <w:szCs w:val="28"/>
          <w:lang w:val="uk-UA"/>
        </w:rPr>
        <w:t xml:space="preserve">інших </w:t>
      </w:r>
      <w:r w:rsidR="009A477E" w:rsidRPr="009F67AE">
        <w:rPr>
          <w:rFonts w:cs="Arial"/>
          <w:sz w:val="28"/>
          <w:szCs w:val="28"/>
          <w:lang w:val="uk-UA"/>
        </w:rPr>
        <w:t xml:space="preserve">команд </w:t>
      </w:r>
      <w:r w:rsidR="009A477E" w:rsidRPr="009F67AE">
        <w:rPr>
          <w:rFonts w:cs="Calibri"/>
          <w:sz w:val="28"/>
          <w:szCs w:val="28"/>
          <w:lang w:val="uk-UA"/>
        </w:rPr>
        <w:t xml:space="preserve">Enactus </w:t>
      </w:r>
      <w:r w:rsidRPr="009F67AE">
        <w:rPr>
          <w:rFonts w:cs="Calibri"/>
          <w:sz w:val="28"/>
          <w:szCs w:val="28"/>
          <w:lang w:val="uk-UA"/>
        </w:rPr>
        <w:t>і</w:t>
      </w:r>
      <w:r w:rsidR="009A477E" w:rsidRPr="009F67AE">
        <w:rPr>
          <w:rFonts w:cs="Arial"/>
          <w:sz w:val="28"/>
          <w:szCs w:val="28"/>
          <w:lang w:val="uk-UA"/>
        </w:rPr>
        <w:t xml:space="preserve"> т.д. </w:t>
      </w:r>
    </w:p>
    <w:p w:rsidR="009A477E" w:rsidRPr="009F67AE" w:rsidRDefault="00982DBA" w:rsidP="009F67A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86" w:after="86"/>
        <w:ind w:left="360" w:right="86"/>
        <w:jc w:val="both"/>
        <w:rPr>
          <w:rFonts w:cs="Calibri"/>
          <w:sz w:val="28"/>
          <w:szCs w:val="28"/>
          <w:lang w:val="uk-UA"/>
        </w:rPr>
      </w:pPr>
      <w:r w:rsidRPr="009F67AE">
        <w:rPr>
          <w:rFonts w:cs="Calibri"/>
          <w:b/>
          <w:sz w:val="28"/>
          <w:szCs w:val="28"/>
          <w:lang w:val="uk-UA"/>
        </w:rPr>
        <w:t>Розрахунок вартості проекту</w:t>
      </w:r>
      <w:r w:rsidR="009A477E" w:rsidRPr="009F67AE">
        <w:rPr>
          <w:rFonts w:cs="Calibri"/>
          <w:sz w:val="28"/>
          <w:szCs w:val="28"/>
          <w:lang w:val="uk-UA"/>
        </w:rPr>
        <w:t xml:space="preserve">. </w:t>
      </w:r>
    </w:p>
    <w:p w:rsidR="009F67AE" w:rsidRPr="009F67AE" w:rsidRDefault="009F67AE" w:rsidP="009F67AE">
      <w:pPr>
        <w:widowControl w:val="0"/>
        <w:tabs>
          <w:tab w:val="left" w:pos="426"/>
        </w:tabs>
        <w:suppressAutoHyphens/>
        <w:spacing w:before="86" w:after="86"/>
        <w:ind w:left="360" w:right="86"/>
        <w:jc w:val="both"/>
        <w:rPr>
          <w:rFonts w:cs="Calibri"/>
          <w:sz w:val="28"/>
          <w:szCs w:val="28"/>
          <w:lang w:val="uk-UA"/>
        </w:rPr>
      </w:pPr>
    </w:p>
    <w:p w:rsidR="009A477E" w:rsidRPr="009F67AE" w:rsidRDefault="00F261F7" w:rsidP="009F67AE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9F67AE">
        <w:rPr>
          <w:rFonts w:cs="Calibri"/>
          <w:b/>
          <w:sz w:val="28"/>
          <w:szCs w:val="28"/>
          <w:lang w:val="uk-UA"/>
        </w:rPr>
        <w:t xml:space="preserve">ІІ </w:t>
      </w:r>
      <w:r w:rsidR="00982DBA" w:rsidRPr="009F67AE">
        <w:rPr>
          <w:rFonts w:cs="Calibri"/>
          <w:b/>
          <w:sz w:val="28"/>
          <w:szCs w:val="28"/>
          <w:lang w:val="uk-UA"/>
        </w:rPr>
        <w:t>е</w:t>
      </w:r>
      <w:r w:rsidR="009A477E" w:rsidRPr="009F67AE">
        <w:rPr>
          <w:rFonts w:cs="Calibri"/>
          <w:b/>
          <w:sz w:val="28"/>
          <w:szCs w:val="28"/>
          <w:lang w:val="uk-UA"/>
        </w:rPr>
        <w:t xml:space="preserve">тап. </w:t>
      </w:r>
      <w:r w:rsidR="00982DBA" w:rsidRPr="009F67AE">
        <w:rPr>
          <w:rFonts w:cs="Calibri"/>
          <w:b/>
          <w:sz w:val="28"/>
          <w:szCs w:val="28"/>
          <w:lang w:val="uk-UA"/>
        </w:rPr>
        <w:t>Розгляд ідей</w:t>
      </w:r>
      <w:r w:rsidRPr="009F67AE">
        <w:rPr>
          <w:rFonts w:cs="Calibri"/>
          <w:b/>
          <w:sz w:val="28"/>
          <w:szCs w:val="28"/>
          <w:lang w:val="uk-UA"/>
        </w:rPr>
        <w:t>. При</w:t>
      </w:r>
      <w:r w:rsidR="00982DBA" w:rsidRPr="009F67AE">
        <w:rPr>
          <w:rFonts w:cs="Calibri"/>
          <w:b/>
          <w:sz w:val="28"/>
          <w:szCs w:val="28"/>
          <w:lang w:val="uk-UA"/>
        </w:rPr>
        <w:t>й</w:t>
      </w:r>
      <w:r w:rsidR="009F67AE" w:rsidRPr="009F67AE">
        <w:rPr>
          <w:rFonts w:cs="Calibri"/>
          <w:b/>
          <w:sz w:val="28"/>
          <w:szCs w:val="28"/>
          <w:lang w:val="uk-UA"/>
        </w:rPr>
        <w:t>н</w:t>
      </w:r>
      <w:r w:rsidRPr="009F67AE">
        <w:rPr>
          <w:rFonts w:cs="Calibri"/>
          <w:b/>
          <w:sz w:val="28"/>
          <w:szCs w:val="28"/>
          <w:lang w:val="uk-UA"/>
        </w:rPr>
        <w:t>ят</w:t>
      </w:r>
      <w:r w:rsidR="00982DBA" w:rsidRPr="009F67AE">
        <w:rPr>
          <w:rFonts w:cs="Calibri"/>
          <w:b/>
          <w:sz w:val="28"/>
          <w:szCs w:val="28"/>
          <w:lang w:val="uk-UA"/>
        </w:rPr>
        <w:t>тя</w:t>
      </w:r>
      <w:r w:rsidRPr="009F67AE">
        <w:rPr>
          <w:rFonts w:cs="Calibri"/>
          <w:b/>
          <w:sz w:val="28"/>
          <w:szCs w:val="28"/>
          <w:lang w:val="uk-UA"/>
        </w:rPr>
        <w:t xml:space="preserve"> р</w:t>
      </w:r>
      <w:r w:rsidR="00982DBA" w:rsidRPr="009F67AE">
        <w:rPr>
          <w:rFonts w:cs="Calibri"/>
          <w:b/>
          <w:sz w:val="28"/>
          <w:szCs w:val="28"/>
          <w:lang w:val="uk-UA"/>
        </w:rPr>
        <w:t>і</w:t>
      </w:r>
      <w:r w:rsidRPr="009F67AE">
        <w:rPr>
          <w:rFonts w:cs="Calibri"/>
          <w:b/>
          <w:sz w:val="28"/>
          <w:szCs w:val="28"/>
          <w:lang w:val="uk-UA"/>
        </w:rPr>
        <w:t>шен</w:t>
      </w:r>
      <w:r w:rsidR="00982DBA" w:rsidRPr="009F67AE">
        <w:rPr>
          <w:rFonts w:cs="Calibri"/>
          <w:b/>
          <w:sz w:val="28"/>
          <w:szCs w:val="28"/>
          <w:lang w:val="uk-UA"/>
        </w:rPr>
        <w:t>ня</w:t>
      </w:r>
      <w:r w:rsidRPr="009F67AE">
        <w:rPr>
          <w:rFonts w:cs="Calibri"/>
          <w:b/>
          <w:sz w:val="28"/>
          <w:szCs w:val="28"/>
          <w:lang w:val="uk-UA"/>
        </w:rPr>
        <w:t xml:space="preserve"> </w:t>
      </w:r>
      <w:r w:rsidR="0056412C" w:rsidRPr="009F67AE">
        <w:rPr>
          <w:rFonts w:cs="Calibri"/>
          <w:b/>
          <w:sz w:val="28"/>
          <w:szCs w:val="28"/>
          <w:lang w:val="uk-UA"/>
        </w:rPr>
        <w:t>щодо</w:t>
      </w:r>
      <w:r w:rsidR="00982DBA" w:rsidRPr="009F67AE">
        <w:rPr>
          <w:rFonts w:cs="Calibri"/>
          <w:b/>
          <w:sz w:val="28"/>
          <w:szCs w:val="28"/>
          <w:lang w:val="uk-UA"/>
        </w:rPr>
        <w:t xml:space="preserve"> </w:t>
      </w:r>
      <w:r w:rsidRPr="009F67AE">
        <w:rPr>
          <w:rFonts w:cs="Calibri"/>
          <w:b/>
          <w:sz w:val="28"/>
          <w:szCs w:val="28"/>
          <w:lang w:val="uk-UA"/>
        </w:rPr>
        <w:t>реал</w:t>
      </w:r>
      <w:r w:rsidR="0056412C" w:rsidRPr="009F67AE">
        <w:rPr>
          <w:rFonts w:cs="Calibri"/>
          <w:b/>
          <w:sz w:val="28"/>
          <w:szCs w:val="28"/>
          <w:lang w:val="uk-UA"/>
        </w:rPr>
        <w:t>і</w:t>
      </w:r>
      <w:r w:rsidRPr="009F67AE">
        <w:rPr>
          <w:rFonts w:cs="Calibri"/>
          <w:b/>
          <w:sz w:val="28"/>
          <w:szCs w:val="28"/>
          <w:lang w:val="uk-UA"/>
        </w:rPr>
        <w:t>зац</w:t>
      </w:r>
      <w:r w:rsidR="00982DBA" w:rsidRPr="009F67AE">
        <w:rPr>
          <w:rFonts w:cs="Calibri"/>
          <w:b/>
          <w:sz w:val="28"/>
          <w:szCs w:val="28"/>
          <w:lang w:val="uk-UA"/>
        </w:rPr>
        <w:t>і</w:t>
      </w:r>
      <w:r w:rsidR="0056412C" w:rsidRPr="009F67AE">
        <w:rPr>
          <w:rFonts w:cs="Calibri"/>
          <w:b/>
          <w:sz w:val="28"/>
          <w:szCs w:val="28"/>
          <w:lang w:val="uk-UA"/>
        </w:rPr>
        <w:t>ї</w:t>
      </w:r>
      <w:r w:rsidRPr="009F67AE">
        <w:rPr>
          <w:rFonts w:cs="Calibri"/>
          <w:b/>
          <w:sz w:val="28"/>
          <w:szCs w:val="28"/>
          <w:lang w:val="uk-UA"/>
        </w:rPr>
        <w:t xml:space="preserve"> проект</w:t>
      </w:r>
      <w:r w:rsidR="00982DBA" w:rsidRPr="009F67AE">
        <w:rPr>
          <w:rFonts w:cs="Calibri"/>
          <w:b/>
          <w:sz w:val="28"/>
          <w:szCs w:val="28"/>
          <w:lang w:val="uk-UA"/>
        </w:rPr>
        <w:t>у</w:t>
      </w:r>
      <w:r w:rsidRPr="009F67AE">
        <w:rPr>
          <w:rFonts w:cs="Calibri"/>
          <w:b/>
          <w:sz w:val="28"/>
          <w:szCs w:val="28"/>
          <w:lang w:val="uk-UA"/>
        </w:rPr>
        <w:t>.</w:t>
      </w:r>
    </w:p>
    <w:p w:rsidR="009A477E" w:rsidRPr="009F67AE" w:rsidRDefault="00982DBA" w:rsidP="009F67AE">
      <w:pPr>
        <w:pStyle w:val="a6"/>
        <w:tabs>
          <w:tab w:val="left" w:pos="317"/>
        </w:tabs>
        <w:spacing w:before="15" w:beforeAutospacing="0" w:after="15" w:afterAutospacing="0"/>
        <w:ind w:right="75"/>
        <w:jc w:val="both"/>
        <w:rPr>
          <w:rFonts w:ascii="Calibri" w:hAnsi="Calibri" w:cs="Arial"/>
          <w:sz w:val="28"/>
          <w:szCs w:val="28"/>
        </w:rPr>
      </w:pPr>
      <w:r w:rsidRPr="009F67AE">
        <w:rPr>
          <w:rFonts w:ascii="Calibri" w:hAnsi="Calibri" w:cs="Arial"/>
          <w:sz w:val="28"/>
          <w:szCs w:val="28"/>
        </w:rPr>
        <w:t>Е</w:t>
      </w:r>
      <w:r w:rsidR="009A477E" w:rsidRPr="009F67AE">
        <w:rPr>
          <w:rFonts w:ascii="Calibri" w:hAnsi="Calibri" w:cs="Arial"/>
          <w:sz w:val="28"/>
          <w:szCs w:val="28"/>
        </w:rPr>
        <w:t>кспертна</w:t>
      </w:r>
      <w:r w:rsidR="00F261F7" w:rsidRPr="009F67AE">
        <w:rPr>
          <w:rFonts w:ascii="Calibri" w:hAnsi="Calibri" w:cs="Arial"/>
          <w:sz w:val="28"/>
          <w:szCs w:val="28"/>
        </w:rPr>
        <w:t xml:space="preserve"> ком</w:t>
      </w:r>
      <w:r w:rsidRPr="009F67AE">
        <w:rPr>
          <w:rFonts w:ascii="Calibri" w:hAnsi="Calibri" w:cs="Arial"/>
          <w:sz w:val="28"/>
          <w:szCs w:val="28"/>
        </w:rPr>
        <w:t>і</w:t>
      </w:r>
      <w:r w:rsidR="00F261F7" w:rsidRPr="009F67AE">
        <w:rPr>
          <w:rFonts w:ascii="Calibri" w:hAnsi="Calibri" w:cs="Arial"/>
          <w:sz w:val="28"/>
          <w:szCs w:val="28"/>
        </w:rPr>
        <w:t>с</w:t>
      </w:r>
      <w:r w:rsidRPr="009F67AE">
        <w:rPr>
          <w:rFonts w:ascii="Calibri" w:hAnsi="Calibri" w:cs="Arial"/>
          <w:sz w:val="28"/>
          <w:szCs w:val="28"/>
        </w:rPr>
        <w:t>ія</w:t>
      </w:r>
      <w:r w:rsidR="00F261F7" w:rsidRPr="009F67AE">
        <w:rPr>
          <w:rFonts w:ascii="Calibri" w:hAnsi="Calibri" w:cs="Arial"/>
          <w:sz w:val="28"/>
          <w:szCs w:val="28"/>
        </w:rPr>
        <w:t xml:space="preserve"> </w:t>
      </w:r>
      <w:r w:rsidR="009F67AE">
        <w:rPr>
          <w:rFonts w:ascii="Calibri" w:hAnsi="Calibri" w:cs="Arial"/>
          <w:sz w:val="28"/>
          <w:szCs w:val="28"/>
          <w:lang w:val="en-US"/>
        </w:rPr>
        <w:t>Mars</w:t>
      </w:r>
      <w:r w:rsidR="009F67AE" w:rsidRPr="009F67AE">
        <w:rPr>
          <w:rFonts w:ascii="Calibri" w:hAnsi="Calibri" w:cs="Arial"/>
          <w:sz w:val="28"/>
          <w:szCs w:val="28"/>
        </w:rPr>
        <w:t xml:space="preserve"> Україна</w:t>
      </w:r>
      <w:r w:rsidR="009A477E" w:rsidRPr="009F67AE">
        <w:rPr>
          <w:rFonts w:ascii="Calibri" w:hAnsi="Calibri" w:cs="Arial"/>
          <w:sz w:val="28"/>
          <w:szCs w:val="28"/>
        </w:rPr>
        <w:t xml:space="preserve"> </w:t>
      </w:r>
      <w:r w:rsidR="003662AB" w:rsidRPr="009F67AE">
        <w:rPr>
          <w:rFonts w:ascii="Calibri" w:hAnsi="Calibri" w:cs="Arial"/>
          <w:sz w:val="28"/>
          <w:szCs w:val="28"/>
        </w:rPr>
        <w:t>розгляне всі прислані проектні ідеї</w:t>
      </w:r>
      <w:r w:rsidR="00F516C6" w:rsidRPr="009F67AE">
        <w:rPr>
          <w:rFonts w:ascii="Calibri" w:hAnsi="Calibri" w:cs="Arial"/>
          <w:sz w:val="28"/>
          <w:szCs w:val="28"/>
        </w:rPr>
        <w:t xml:space="preserve"> </w:t>
      </w:r>
      <w:r w:rsidR="003662AB" w:rsidRPr="009F67AE">
        <w:rPr>
          <w:rFonts w:ascii="Calibri" w:hAnsi="Calibri" w:cs="Arial"/>
          <w:b/>
          <w:sz w:val="28"/>
          <w:szCs w:val="28"/>
        </w:rPr>
        <w:t>та</w:t>
      </w:r>
      <w:r w:rsidR="00F516C6" w:rsidRPr="009F67AE">
        <w:rPr>
          <w:rFonts w:ascii="Calibri" w:hAnsi="Calibri" w:cs="Arial"/>
          <w:b/>
          <w:sz w:val="28"/>
          <w:szCs w:val="28"/>
        </w:rPr>
        <w:t xml:space="preserve"> в</w:t>
      </w:r>
      <w:r w:rsidR="003662AB" w:rsidRPr="009F67AE">
        <w:rPr>
          <w:rFonts w:ascii="Calibri" w:hAnsi="Calibri" w:cs="Arial"/>
          <w:b/>
          <w:sz w:val="28"/>
          <w:szCs w:val="28"/>
        </w:rPr>
        <w:t>и</w:t>
      </w:r>
      <w:r w:rsidR="009A477E" w:rsidRPr="009F67AE">
        <w:rPr>
          <w:rFonts w:ascii="Calibri" w:hAnsi="Calibri" w:cs="Arial"/>
          <w:b/>
          <w:sz w:val="28"/>
          <w:szCs w:val="28"/>
        </w:rPr>
        <w:t>бере</w:t>
      </w:r>
      <w:r w:rsidR="00F516C6" w:rsidRPr="009F67AE">
        <w:rPr>
          <w:rFonts w:ascii="Calibri" w:hAnsi="Calibri" w:cs="Arial"/>
          <w:b/>
          <w:sz w:val="28"/>
          <w:szCs w:val="28"/>
        </w:rPr>
        <w:t xml:space="preserve"> до </w:t>
      </w:r>
      <w:r w:rsidR="0056412C" w:rsidRPr="009F67AE">
        <w:rPr>
          <w:rFonts w:ascii="Calibri" w:hAnsi="Calibri" w:cs="Arial"/>
          <w:b/>
          <w:sz w:val="28"/>
          <w:szCs w:val="28"/>
        </w:rPr>
        <w:t>20</w:t>
      </w:r>
      <w:r w:rsidR="00F516C6" w:rsidRPr="009F67AE">
        <w:rPr>
          <w:rFonts w:ascii="Calibri" w:hAnsi="Calibri" w:cs="Arial"/>
          <w:b/>
          <w:sz w:val="28"/>
          <w:szCs w:val="28"/>
        </w:rPr>
        <w:t xml:space="preserve"> </w:t>
      </w:r>
      <w:r w:rsidR="003662AB" w:rsidRPr="009F67AE">
        <w:rPr>
          <w:rFonts w:ascii="Calibri" w:hAnsi="Calibri" w:cs="Arial"/>
          <w:b/>
          <w:sz w:val="28"/>
          <w:szCs w:val="28"/>
        </w:rPr>
        <w:t xml:space="preserve">січня </w:t>
      </w:r>
      <w:r w:rsidR="00F516C6" w:rsidRPr="009F67AE">
        <w:rPr>
          <w:rFonts w:ascii="Calibri" w:hAnsi="Calibri" w:cs="Arial"/>
          <w:b/>
          <w:sz w:val="28"/>
          <w:szCs w:val="28"/>
        </w:rPr>
        <w:t>2014</w:t>
      </w:r>
      <w:r w:rsidR="003662AB" w:rsidRPr="009F67AE">
        <w:rPr>
          <w:rFonts w:ascii="Calibri" w:hAnsi="Calibri" w:cs="Arial"/>
          <w:b/>
          <w:sz w:val="28"/>
          <w:szCs w:val="28"/>
        </w:rPr>
        <w:t>р</w:t>
      </w:r>
      <w:r w:rsidR="00F516C6" w:rsidRPr="009F67AE">
        <w:rPr>
          <w:rFonts w:ascii="Calibri" w:hAnsi="Calibri" w:cs="Arial"/>
          <w:b/>
          <w:sz w:val="28"/>
          <w:szCs w:val="28"/>
        </w:rPr>
        <w:t xml:space="preserve"> </w:t>
      </w:r>
      <w:r w:rsidR="003662AB" w:rsidRPr="009F67AE">
        <w:rPr>
          <w:rFonts w:ascii="Calibri" w:hAnsi="Calibri" w:cs="Arial"/>
          <w:sz w:val="28"/>
          <w:szCs w:val="28"/>
        </w:rPr>
        <w:t>для</w:t>
      </w:r>
      <w:r w:rsidR="00F516C6" w:rsidRPr="009F67AE">
        <w:rPr>
          <w:rFonts w:ascii="Calibri" w:hAnsi="Calibri" w:cs="Arial"/>
          <w:sz w:val="28"/>
          <w:szCs w:val="28"/>
        </w:rPr>
        <w:t xml:space="preserve"> реал</w:t>
      </w:r>
      <w:r w:rsidR="009F67AE" w:rsidRPr="009F67AE">
        <w:rPr>
          <w:rFonts w:ascii="Calibri" w:hAnsi="Calibri" w:cs="Arial"/>
          <w:sz w:val="28"/>
          <w:szCs w:val="28"/>
        </w:rPr>
        <w:t>і</w:t>
      </w:r>
      <w:r w:rsidR="00F516C6" w:rsidRPr="009F67AE">
        <w:rPr>
          <w:rFonts w:ascii="Calibri" w:hAnsi="Calibri" w:cs="Arial"/>
          <w:sz w:val="28"/>
          <w:szCs w:val="28"/>
        </w:rPr>
        <w:t>зац</w:t>
      </w:r>
      <w:r w:rsidR="003662AB" w:rsidRPr="009F67AE">
        <w:rPr>
          <w:rFonts w:ascii="Calibri" w:hAnsi="Calibri" w:cs="Arial"/>
          <w:sz w:val="28"/>
          <w:szCs w:val="28"/>
        </w:rPr>
        <w:t>ії</w:t>
      </w:r>
      <w:r w:rsidR="009A477E" w:rsidRPr="009F67AE">
        <w:rPr>
          <w:rFonts w:ascii="Calibri" w:hAnsi="Calibri" w:cs="Arial"/>
          <w:sz w:val="28"/>
          <w:szCs w:val="28"/>
        </w:rPr>
        <w:t xml:space="preserve"> т</w:t>
      </w:r>
      <w:r w:rsidR="003662AB" w:rsidRPr="009F67AE">
        <w:rPr>
          <w:rFonts w:ascii="Calibri" w:hAnsi="Calibri" w:cs="Arial"/>
          <w:sz w:val="28"/>
          <w:szCs w:val="28"/>
        </w:rPr>
        <w:t>і</w:t>
      </w:r>
      <w:r w:rsidR="009A477E" w:rsidRPr="009F67AE">
        <w:rPr>
          <w:rFonts w:ascii="Calibri" w:hAnsi="Calibri" w:cs="Arial"/>
          <w:sz w:val="28"/>
          <w:szCs w:val="28"/>
        </w:rPr>
        <w:t xml:space="preserve">, </w:t>
      </w:r>
      <w:r w:rsidR="003662AB" w:rsidRPr="009F67AE">
        <w:rPr>
          <w:rFonts w:ascii="Calibri" w:hAnsi="Calibri" w:cs="Arial"/>
          <w:sz w:val="28"/>
          <w:szCs w:val="28"/>
        </w:rPr>
        <w:t xml:space="preserve">які найбільш повно відображають ідею </w:t>
      </w:r>
      <w:r w:rsidR="003662AB" w:rsidRPr="009F67AE">
        <w:rPr>
          <w:rFonts w:ascii="Calibri" w:hAnsi="Calibri" w:cs="Arial"/>
          <w:sz w:val="28"/>
          <w:szCs w:val="28"/>
        </w:rPr>
        <w:lastRenderedPageBreak/>
        <w:t>корпоративної програми</w:t>
      </w:r>
      <w:r w:rsidR="00F516C6" w:rsidRPr="009F67A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516C6" w:rsidRPr="009F67AE">
        <w:rPr>
          <w:rFonts w:ascii="Calibri" w:hAnsi="Calibri" w:cs="Arial"/>
          <w:sz w:val="28"/>
          <w:szCs w:val="28"/>
        </w:rPr>
        <w:t>“Greener</w:t>
      </w:r>
      <w:proofErr w:type="spellEnd"/>
      <w:r w:rsidR="00F516C6" w:rsidRPr="009F67A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F516C6" w:rsidRPr="009F67AE">
        <w:rPr>
          <w:rFonts w:ascii="Calibri" w:hAnsi="Calibri" w:cs="Arial"/>
          <w:sz w:val="28"/>
          <w:szCs w:val="28"/>
        </w:rPr>
        <w:t>Planet”</w:t>
      </w:r>
      <w:proofErr w:type="spellEnd"/>
      <w:r w:rsidR="009A477E" w:rsidRPr="009F67AE">
        <w:rPr>
          <w:rFonts w:ascii="Calibri" w:hAnsi="Calibri" w:cs="Arial"/>
          <w:sz w:val="28"/>
          <w:szCs w:val="28"/>
        </w:rPr>
        <w:t xml:space="preserve">. </w:t>
      </w:r>
      <w:r w:rsidR="00F516C6" w:rsidRPr="009F67AE">
        <w:rPr>
          <w:rFonts w:ascii="Calibri" w:hAnsi="Calibri" w:cs="Arial"/>
          <w:sz w:val="28"/>
          <w:szCs w:val="28"/>
        </w:rPr>
        <w:t>Бюджет на реал</w:t>
      </w:r>
      <w:r w:rsidR="003662AB" w:rsidRPr="009F67AE">
        <w:rPr>
          <w:rFonts w:ascii="Calibri" w:hAnsi="Calibri" w:cs="Arial"/>
          <w:sz w:val="28"/>
          <w:szCs w:val="28"/>
        </w:rPr>
        <w:t>і</w:t>
      </w:r>
      <w:r w:rsidR="00F516C6" w:rsidRPr="009F67AE">
        <w:rPr>
          <w:rFonts w:ascii="Calibri" w:hAnsi="Calibri" w:cs="Arial"/>
          <w:sz w:val="28"/>
          <w:szCs w:val="28"/>
        </w:rPr>
        <w:t>зац</w:t>
      </w:r>
      <w:r w:rsidR="003662AB" w:rsidRPr="009F67AE">
        <w:rPr>
          <w:rFonts w:ascii="Calibri" w:hAnsi="Calibri" w:cs="Arial"/>
          <w:sz w:val="28"/>
          <w:szCs w:val="28"/>
        </w:rPr>
        <w:t>і</w:t>
      </w:r>
      <w:r w:rsidR="00F516C6" w:rsidRPr="009F67AE">
        <w:rPr>
          <w:rFonts w:ascii="Calibri" w:hAnsi="Calibri" w:cs="Arial"/>
          <w:sz w:val="28"/>
          <w:szCs w:val="28"/>
        </w:rPr>
        <w:t xml:space="preserve">ю не </w:t>
      </w:r>
      <w:r w:rsidR="003662AB" w:rsidRPr="009F67AE">
        <w:rPr>
          <w:rFonts w:ascii="Calibri" w:hAnsi="Calibri" w:cs="Arial"/>
          <w:sz w:val="28"/>
          <w:szCs w:val="28"/>
        </w:rPr>
        <w:t>обмежується і</w:t>
      </w:r>
      <w:r w:rsidR="00F516C6" w:rsidRPr="009F67AE">
        <w:rPr>
          <w:rFonts w:ascii="Calibri" w:hAnsi="Calibri" w:cs="Arial"/>
          <w:sz w:val="28"/>
          <w:szCs w:val="28"/>
        </w:rPr>
        <w:t xml:space="preserve"> буде </w:t>
      </w:r>
      <w:r w:rsidR="003662AB" w:rsidRPr="009F67AE">
        <w:rPr>
          <w:rFonts w:ascii="Calibri" w:hAnsi="Calibri" w:cs="Arial"/>
          <w:sz w:val="28"/>
          <w:szCs w:val="28"/>
        </w:rPr>
        <w:t>прийматися в залежності від проекту</w:t>
      </w:r>
      <w:r w:rsidR="0056412C" w:rsidRPr="009F67AE">
        <w:rPr>
          <w:rFonts w:ascii="Calibri" w:hAnsi="Calibri" w:cs="Arial"/>
          <w:sz w:val="28"/>
          <w:szCs w:val="28"/>
        </w:rPr>
        <w:t>.</w:t>
      </w:r>
    </w:p>
    <w:p w:rsidR="009A477E" w:rsidRPr="009F67AE" w:rsidRDefault="009A477E" w:rsidP="009F67AE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9F67AE">
        <w:rPr>
          <w:rFonts w:cs="Arial"/>
          <w:sz w:val="28"/>
          <w:szCs w:val="28"/>
          <w:lang w:val="uk-UA"/>
        </w:rPr>
        <w:t xml:space="preserve">За командою, </w:t>
      </w:r>
      <w:r w:rsidR="00F516C6" w:rsidRPr="009F67AE">
        <w:rPr>
          <w:rFonts w:cs="Arial"/>
          <w:sz w:val="28"/>
          <w:szCs w:val="28"/>
          <w:lang w:val="uk-UA"/>
        </w:rPr>
        <w:t>ч</w:t>
      </w:r>
      <w:r w:rsidR="003662AB" w:rsidRPr="009F67AE">
        <w:rPr>
          <w:rFonts w:cs="Arial"/>
          <w:sz w:val="28"/>
          <w:szCs w:val="28"/>
          <w:lang w:val="uk-UA"/>
        </w:rPr>
        <w:t>ий</w:t>
      </w:r>
      <w:r w:rsidR="00F516C6" w:rsidRPr="009F67AE">
        <w:rPr>
          <w:rFonts w:cs="Arial"/>
          <w:sz w:val="28"/>
          <w:szCs w:val="28"/>
          <w:lang w:val="uk-UA"/>
        </w:rPr>
        <w:t xml:space="preserve"> проект буде </w:t>
      </w:r>
      <w:r w:rsidR="003662AB" w:rsidRPr="009F67AE">
        <w:rPr>
          <w:rFonts w:cs="Arial"/>
          <w:sz w:val="28"/>
          <w:szCs w:val="28"/>
          <w:lang w:val="uk-UA"/>
        </w:rPr>
        <w:t xml:space="preserve">вибрано </w:t>
      </w:r>
      <w:r w:rsidR="00F516C6" w:rsidRPr="009F67AE">
        <w:rPr>
          <w:rFonts w:cs="Arial"/>
          <w:sz w:val="28"/>
          <w:szCs w:val="28"/>
          <w:lang w:val="uk-UA"/>
        </w:rPr>
        <w:t xml:space="preserve">для </w:t>
      </w:r>
      <w:r w:rsidR="006D1602" w:rsidRPr="009F67AE">
        <w:rPr>
          <w:rFonts w:cs="Arial"/>
          <w:sz w:val="28"/>
          <w:szCs w:val="28"/>
          <w:lang w:val="uk-UA"/>
        </w:rPr>
        <w:t>реалізації</w:t>
      </w:r>
      <w:r w:rsidRPr="009F67AE">
        <w:rPr>
          <w:rFonts w:cs="Arial"/>
          <w:sz w:val="28"/>
          <w:szCs w:val="28"/>
          <w:lang w:val="uk-UA"/>
        </w:rPr>
        <w:t xml:space="preserve">, буде </w:t>
      </w:r>
      <w:r w:rsidR="009F67AE" w:rsidRPr="009F67AE">
        <w:rPr>
          <w:rFonts w:cs="Arial"/>
          <w:sz w:val="28"/>
          <w:szCs w:val="28"/>
          <w:lang w:val="uk-UA"/>
        </w:rPr>
        <w:t>за</w:t>
      </w:r>
      <w:r w:rsidR="003662AB" w:rsidRPr="009F67AE">
        <w:rPr>
          <w:rFonts w:cs="Arial"/>
          <w:sz w:val="28"/>
          <w:szCs w:val="28"/>
          <w:lang w:val="uk-UA"/>
        </w:rPr>
        <w:t xml:space="preserve">кріплений співробітник </w:t>
      </w:r>
      <w:r w:rsidRPr="009F67AE">
        <w:rPr>
          <w:rFonts w:cs="Arial"/>
          <w:sz w:val="28"/>
          <w:szCs w:val="28"/>
          <w:lang w:val="uk-UA"/>
        </w:rPr>
        <w:t>компан</w:t>
      </w:r>
      <w:r w:rsidR="003662AB" w:rsidRPr="009F67AE">
        <w:rPr>
          <w:rFonts w:cs="Arial"/>
          <w:sz w:val="28"/>
          <w:szCs w:val="28"/>
          <w:lang w:val="uk-UA"/>
        </w:rPr>
        <w:t>ії</w:t>
      </w:r>
      <w:r w:rsidR="00F516C6" w:rsidRPr="009F67AE">
        <w:rPr>
          <w:rFonts w:cs="Arial"/>
          <w:sz w:val="28"/>
          <w:szCs w:val="28"/>
          <w:lang w:val="uk-UA"/>
        </w:rPr>
        <w:t xml:space="preserve"> Mars Укра</w:t>
      </w:r>
      <w:r w:rsidR="003662AB" w:rsidRPr="009F67AE">
        <w:rPr>
          <w:rFonts w:cs="Arial"/>
          <w:sz w:val="28"/>
          <w:szCs w:val="28"/>
          <w:lang w:val="uk-UA"/>
        </w:rPr>
        <w:t>ї</w:t>
      </w:r>
      <w:r w:rsidR="00F516C6" w:rsidRPr="009F67AE">
        <w:rPr>
          <w:rFonts w:cs="Arial"/>
          <w:sz w:val="28"/>
          <w:szCs w:val="28"/>
          <w:lang w:val="uk-UA"/>
        </w:rPr>
        <w:t xml:space="preserve">на, </w:t>
      </w:r>
      <w:r w:rsidR="003662AB" w:rsidRPr="009F67AE">
        <w:rPr>
          <w:rFonts w:cs="Arial"/>
          <w:sz w:val="28"/>
          <w:szCs w:val="28"/>
          <w:lang w:val="uk-UA"/>
        </w:rPr>
        <w:t xml:space="preserve">котрий </w:t>
      </w:r>
      <w:r w:rsidRPr="009F67AE">
        <w:rPr>
          <w:rFonts w:cs="Arial"/>
          <w:sz w:val="28"/>
          <w:szCs w:val="28"/>
          <w:lang w:val="uk-UA"/>
        </w:rPr>
        <w:t>буде</w:t>
      </w:r>
      <w:r w:rsidR="00F516C6" w:rsidRPr="009F67AE">
        <w:rPr>
          <w:rFonts w:cs="Arial"/>
          <w:sz w:val="28"/>
          <w:szCs w:val="28"/>
          <w:lang w:val="uk-UA"/>
        </w:rPr>
        <w:t xml:space="preserve"> </w:t>
      </w:r>
      <w:r w:rsidR="003662AB" w:rsidRPr="009F67AE">
        <w:rPr>
          <w:rFonts w:cs="Arial"/>
          <w:sz w:val="28"/>
          <w:szCs w:val="28"/>
          <w:lang w:val="uk-UA"/>
        </w:rPr>
        <w:t>до</w:t>
      </w:r>
      <w:r w:rsidRPr="009F67AE">
        <w:rPr>
          <w:rFonts w:cs="Arial"/>
          <w:sz w:val="28"/>
          <w:szCs w:val="28"/>
          <w:lang w:val="uk-UA"/>
        </w:rPr>
        <w:t>пом</w:t>
      </w:r>
      <w:r w:rsidR="009F67AE" w:rsidRPr="009F67AE">
        <w:rPr>
          <w:rFonts w:cs="Arial"/>
          <w:sz w:val="28"/>
          <w:szCs w:val="28"/>
          <w:lang w:val="uk-UA"/>
        </w:rPr>
        <w:t>а</w:t>
      </w:r>
      <w:r w:rsidRPr="009F67AE">
        <w:rPr>
          <w:rFonts w:cs="Arial"/>
          <w:sz w:val="28"/>
          <w:szCs w:val="28"/>
          <w:lang w:val="uk-UA"/>
        </w:rPr>
        <w:t>гат</w:t>
      </w:r>
      <w:r w:rsidR="003662AB" w:rsidRPr="009F67AE">
        <w:rPr>
          <w:rFonts w:cs="Arial"/>
          <w:sz w:val="28"/>
          <w:szCs w:val="28"/>
          <w:lang w:val="uk-UA"/>
        </w:rPr>
        <w:t>и</w:t>
      </w:r>
      <w:r w:rsidRPr="009F67AE">
        <w:rPr>
          <w:rFonts w:cs="Arial"/>
          <w:sz w:val="28"/>
          <w:szCs w:val="28"/>
          <w:lang w:val="uk-UA"/>
        </w:rPr>
        <w:t xml:space="preserve"> команд</w:t>
      </w:r>
      <w:r w:rsidR="003662AB" w:rsidRPr="009F67AE">
        <w:rPr>
          <w:rFonts w:cs="Arial"/>
          <w:sz w:val="28"/>
          <w:szCs w:val="28"/>
          <w:lang w:val="uk-UA"/>
        </w:rPr>
        <w:t>і</w:t>
      </w:r>
      <w:r w:rsidR="00F516C6" w:rsidRPr="009F67AE">
        <w:rPr>
          <w:rFonts w:cs="Arial"/>
          <w:sz w:val="28"/>
          <w:szCs w:val="28"/>
          <w:lang w:val="uk-UA"/>
        </w:rPr>
        <w:t xml:space="preserve"> в процес</w:t>
      </w:r>
      <w:r w:rsidR="003662AB" w:rsidRPr="009F67AE">
        <w:rPr>
          <w:rFonts w:cs="Arial"/>
          <w:sz w:val="28"/>
          <w:szCs w:val="28"/>
          <w:lang w:val="uk-UA"/>
        </w:rPr>
        <w:t>і</w:t>
      </w:r>
      <w:r w:rsidRPr="009F67AE">
        <w:rPr>
          <w:rFonts w:cs="Arial"/>
          <w:sz w:val="28"/>
          <w:szCs w:val="28"/>
          <w:lang w:val="uk-UA"/>
        </w:rPr>
        <w:t xml:space="preserve"> реал</w:t>
      </w:r>
      <w:r w:rsidR="003662AB" w:rsidRPr="009F67AE">
        <w:rPr>
          <w:rFonts w:cs="Arial"/>
          <w:sz w:val="28"/>
          <w:szCs w:val="28"/>
          <w:lang w:val="uk-UA"/>
        </w:rPr>
        <w:t>і</w:t>
      </w:r>
      <w:r w:rsidRPr="009F67AE">
        <w:rPr>
          <w:rFonts w:cs="Arial"/>
          <w:sz w:val="28"/>
          <w:szCs w:val="28"/>
          <w:lang w:val="uk-UA"/>
        </w:rPr>
        <w:t>зац</w:t>
      </w:r>
      <w:r w:rsidR="003662AB" w:rsidRPr="009F67AE">
        <w:rPr>
          <w:rFonts w:cs="Arial"/>
          <w:sz w:val="28"/>
          <w:szCs w:val="28"/>
          <w:lang w:val="uk-UA"/>
        </w:rPr>
        <w:t>ії</w:t>
      </w:r>
      <w:r w:rsidRPr="009F67AE">
        <w:rPr>
          <w:rFonts w:cs="Arial"/>
          <w:sz w:val="28"/>
          <w:szCs w:val="28"/>
          <w:lang w:val="uk-UA"/>
        </w:rPr>
        <w:t xml:space="preserve"> проект</w:t>
      </w:r>
      <w:r w:rsidR="003662AB" w:rsidRPr="009F67AE">
        <w:rPr>
          <w:rFonts w:cs="Arial"/>
          <w:sz w:val="28"/>
          <w:szCs w:val="28"/>
          <w:lang w:val="uk-UA"/>
        </w:rPr>
        <w:t>у</w:t>
      </w:r>
      <w:r w:rsidRPr="009F67AE">
        <w:rPr>
          <w:rFonts w:cs="Arial"/>
          <w:sz w:val="28"/>
          <w:szCs w:val="28"/>
          <w:lang w:val="uk-UA"/>
        </w:rPr>
        <w:t>.</w:t>
      </w:r>
    </w:p>
    <w:p w:rsidR="009A477E" w:rsidRPr="009F67AE" w:rsidRDefault="009A477E" w:rsidP="009F67AE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</w:p>
    <w:p w:rsidR="009A477E" w:rsidRPr="009F67AE" w:rsidRDefault="00F516C6" w:rsidP="009F67AE">
      <w:pPr>
        <w:tabs>
          <w:tab w:val="left" w:pos="540"/>
        </w:tabs>
        <w:jc w:val="both"/>
        <w:rPr>
          <w:rFonts w:cs="Calibri"/>
          <w:b/>
          <w:sz w:val="28"/>
          <w:szCs w:val="28"/>
          <w:lang w:val="uk-UA"/>
        </w:rPr>
      </w:pPr>
      <w:r w:rsidRPr="009F67AE">
        <w:rPr>
          <w:rFonts w:cs="Calibri"/>
          <w:b/>
          <w:sz w:val="28"/>
          <w:szCs w:val="28"/>
          <w:lang w:val="uk-UA"/>
        </w:rPr>
        <w:t xml:space="preserve">ІІІ </w:t>
      </w:r>
      <w:r w:rsidR="003662AB" w:rsidRPr="009F67AE">
        <w:rPr>
          <w:rFonts w:cs="Calibri"/>
          <w:b/>
          <w:sz w:val="28"/>
          <w:szCs w:val="28"/>
          <w:lang w:val="uk-UA"/>
        </w:rPr>
        <w:t>е</w:t>
      </w:r>
      <w:r w:rsidR="009A477E" w:rsidRPr="009F67AE">
        <w:rPr>
          <w:rFonts w:cs="Calibri"/>
          <w:b/>
          <w:sz w:val="28"/>
          <w:szCs w:val="28"/>
          <w:lang w:val="uk-UA"/>
        </w:rPr>
        <w:t>тап. Реал</w:t>
      </w:r>
      <w:r w:rsidR="003662AB" w:rsidRPr="009F67AE">
        <w:rPr>
          <w:rFonts w:cs="Calibri"/>
          <w:b/>
          <w:sz w:val="28"/>
          <w:szCs w:val="28"/>
          <w:lang w:val="uk-UA"/>
        </w:rPr>
        <w:t>і</w:t>
      </w:r>
      <w:r w:rsidRPr="009F67AE">
        <w:rPr>
          <w:rFonts w:cs="Calibri"/>
          <w:b/>
          <w:sz w:val="28"/>
          <w:szCs w:val="28"/>
          <w:lang w:val="uk-UA"/>
        </w:rPr>
        <w:t>зац</w:t>
      </w:r>
      <w:r w:rsidR="003662AB" w:rsidRPr="009F67AE">
        <w:rPr>
          <w:rFonts w:cs="Calibri"/>
          <w:b/>
          <w:sz w:val="28"/>
          <w:szCs w:val="28"/>
          <w:lang w:val="uk-UA"/>
        </w:rPr>
        <w:t>і</w:t>
      </w:r>
      <w:r w:rsidR="009A477E" w:rsidRPr="009F67AE">
        <w:rPr>
          <w:rFonts w:cs="Calibri"/>
          <w:b/>
          <w:sz w:val="28"/>
          <w:szCs w:val="28"/>
          <w:lang w:val="uk-UA"/>
        </w:rPr>
        <w:t>я проект</w:t>
      </w:r>
      <w:r w:rsidR="003662AB" w:rsidRPr="009F67AE">
        <w:rPr>
          <w:rFonts w:cs="Calibri"/>
          <w:b/>
          <w:sz w:val="28"/>
          <w:szCs w:val="28"/>
          <w:lang w:val="uk-UA"/>
        </w:rPr>
        <w:t>у</w:t>
      </w:r>
    </w:p>
    <w:p w:rsidR="00F516C6" w:rsidRPr="009F67AE" w:rsidRDefault="0056412C" w:rsidP="009F67AE">
      <w:pPr>
        <w:pStyle w:val="a4"/>
        <w:spacing w:after="120"/>
        <w:jc w:val="both"/>
        <w:rPr>
          <w:rFonts w:ascii="Calibri" w:hAnsi="Calibri" w:cs="Arial"/>
          <w:sz w:val="28"/>
          <w:szCs w:val="28"/>
          <w:lang w:val="uk-UA"/>
        </w:rPr>
      </w:pPr>
      <w:r w:rsidRPr="009F67AE">
        <w:rPr>
          <w:rFonts w:ascii="Calibri" w:hAnsi="Calibri" w:cs="Arial"/>
          <w:sz w:val="28"/>
          <w:szCs w:val="28"/>
          <w:lang w:val="uk-UA"/>
        </w:rPr>
        <w:t>П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очаток реалізації</w:t>
      </w:r>
      <w:r w:rsidR="009A477E" w:rsidRPr="009F67AE">
        <w:rPr>
          <w:rFonts w:ascii="Calibri" w:hAnsi="Calibri" w:cs="Arial"/>
          <w:sz w:val="28"/>
          <w:szCs w:val="28"/>
          <w:lang w:val="uk-UA"/>
        </w:rPr>
        <w:t xml:space="preserve"> проект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у</w:t>
      </w:r>
      <w:r w:rsidR="009A477E" w:rsidRPr="009F67AE">
        <w:rPr>
          <w:rFonts w:ascii="Calibri" w:hAnsi="Calibri" w:cs="Arial"/>
          <w:sz w:val="28"/>
          <w:szCs w:val="28"/>
          <w:lang w:val="uk-UA"/>
        </w:rPr>
        <w:t xml:space="preserve"> – </w:t>
      </w:r>
      <w:r w:rsidR="009A477E" w:rsidRPr="009F67AE">
        <w:rPr>
          <w:rFonts w:ascii="Calibri" w:hAnsi="Calibri" w:cs="Arial"/>
          <w:b/>
          <w:sz w:val="28"/>
          <w:szCs w:val="28"/>
          <w:lang w:val="uk-UA"/>
        </w:rPr>
        <w:t xml:space="preserve">1 </w:t>
      </w:r>
      <w:r w:rsidR="003662AB" w:rsidRPr="009F67AE">
        <w:rPr>
          <w:rFonts w:ascii="Calibri" w:hAnsi="Calibri" w:cs="Arial"/>
          <w:b/>
          <w:sz w:val="28"/>
          <w:szCs w:val="28"/>
          <w:lang w:val="uk-UA"/>
        </w:rPr>
        <w:t>лютого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 xml:space="preserve"> </w:t>
      </w:r>
      <w:r w:rsidR="009A477E" w:rsidRPr="009F67AE">
        <w:rPr>
          <w:rFonts w:ascii="Calibri" w:hAnsi="Calibri" w:cs="Arial"/>
          <w:b/>
          <w:sz w:val="28"/>
          <w:szCs w:val="28"/>
          <w:lang w:val="uk-UA"/>
        </w:rPr>
        <w:t>201</w:t>
      </w:r>
      <w:r w:rsidR="00F516C6" w:rsidRPr="009F67AE">
        <w:rPr>
          <w:rFonts w:ascii="Calibri" w:hAnsi="Calibri" w:cs="Arial"/>
          <w:b/>
          <w:sz w:val="28"/>
          <w:szCs w:val="28"/>
          <w:lang w:val="uk-UA"/>
        </w:rPr>
        <w:t>4</w:t>
      </w:r>
      <w:r w:rsidR="009A477E" w:rsidRPr="009F67AE">
        <w:rPr>
          <w:rFonts w:ascii="Calibri" w:hAnsi="Calibri" w:cs="Arial"/>
          <w:b/>
          <w:sz w:val="28"/>
          <w:szCs w:val="28"/>
          <w:lang w:val="uk-UA"/>
        </w:rPr>
        <w:t xml:space="preserve"> </w:t>
      </w:r>
      <w:r w:rsidR="003662AB" w:rsidRPr="009F67AE">
        <w:rPr>
          <w:rFonts w:ascii="Calibri" w:hAnsi="Calibri" w:cs="Arial"/>
          <w:b/>
          <w:sz w:val="28"/>
          <w:szCs w:val="28"/>
          <w:lang w:val="uk-UA"/>
        </w:rPr>
        <w:t>р</w:t>
      </w:r>
      <w:r w:rsidR="009A477E" w:rsidRPr="009F67AE">
        <w:rPr>
          <w:rFonts w:ascii="Calibri" w:hAnsi="Calibri" w:cs="Arial"/>
          <w:b/>
          <w:sz w:val="28"/>
          <w:szCs w:val="28"/>
          <w:lang w:val="uk-UA"/>
        </w:rPr>
        <w:t>.</w:t>
      </w:r>
      <w:r w:rsidR="009A477E" w:rsidRPr="009F67AE">
        <w:rPr>
          <w:rFonts w:ascii="Calibri" w:hAnsi="Calibri" w:cs="Arial"/>
          <w:sz w:val="28"/>
          <w:szCs w:val="28"/>
          <w:lang w:val="uk-UA"/>
        </w:rPr>
        <w:t xml:space="preserve"> </w:t>
      </w:r>
    </w:p>
    <w:p w:rsidR="009A477E" w:rsidRPr="009F67AE" w:rsidRDefault="009A477E" w:rsidP="009F67AE">
      <w:pPr>
        <w:tabs>
          <w:tab w:val="left" w:pos="426"/>
        </w:tabs>
        <w:jc w:val="both"/>
        <w:rPr>
          <w:rFonts w:cs="Arial"/>
          <w:sz w:val="28"/>
          <w:szCs w:val="28"/>
          <w:lang w:val="uk-UA"/>
        </w:rPr>
      </w:pPr>
    </w:p>
    <w:p w:rsidR="009A477E" w:rsidRPr="009F67AE" w:rsidRDefault="003662AB" w:rsidP="009F67AE">
      <w:pPr>
        <w:tabs>
          <w:tab w:val="left" w:pos="426"/>
        </w:tabs>
        <w:jc w:val="both"/>
        <w:rPr>
          <w:rFonts w:cs="Arial"/>
          <w:b/>
          <w:sz w:val="28"/>
          <w:szCs w:val="28"/>
          <w:u w:val="single"/>
          <w:lang w:val="uk-UA"/>
        </w:rPr>
      </w:pPr>
      <w:r w:rsidRPr="009F67AE">
        <w:rPr>
          <w:rFonts w:cs="Arial"/>
          <w:b/>
          <w:sz w:val="28"/>
          <w:szCs w:val="28"/>
          <w:u w:val="single"/>
          <w:lang w:val="uk-UA"/>
        </w:rPr>
        <w:t>Важливі деталі</w:t>
      </w:r>
      <w:r w:rsidR="0061737D" w:rsidRPr="009F67AE">
        <w:rPr>
          <w:rFonts w:cs="Arial"/>
          <w:b/>
          <w:sz w:val="28"/>
          <w:szCs w:val="28"/>
          <w:u w:val="single"/>
          <w:lang w:val="uk-UA"/>
        </w:rPr>
        <w:t>:</w:t>
      </w:r>
    </w:p>
    <w:p w:rsidR="0061737D" w:rsidRPr="009F67AE" w:rsidRDefault="0061737D" w:rsidP="009F67AE">
      <w:pPr>
        <w:pStyle w:val="a4"/>
        <w:spacing w:after="120"/>
        <w:jc w:val="both"/>
        <w:rPr>
          <w:rFonts w:ascii="Calibri" w:hAnsi="Calibri" w:cs="Arial"/>
          <w:sz w:val="28"/>
          <w:szCs w:val="28"/>
          <w:lang w:val="uk-UA"/>
        </w:rPr>
      </w:pPr>
      <w:r w:rsidRPr="009F67AE">
        <w:rPr>
          <w:rFonts w:ascii="Calibri" w:hAnsi="Calibri" w:cs="Arial"/>
          <w:sz w:val="28"/>
          <w:szCs w:val="28"/>
          <w:lang w:val="uk-UA"/>
        </w:rPr>
        <w:t>Особ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ливо буде приділена увага комунікаційній складовій проекту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(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 xml:space="preserve">висвітлювання </w:t>
      </w:r>
      <w:r w:rsidRPr="009F67AE">
        <w:rPr>
          <w:rFonts w:ascii="Calibri" w:hAnsi="Calibri" w:cs="Arial"/>
          <w:sz w:val="28"/>
          <w:szCs w:val="28"/>
          <w:lang w:val="uk-UA"/>
        </w:rPr>
        <w:t>проект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у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в </w:t>
      </w:r>
      <w:proofErr w:type="spellStart"/>
      <w:r w:rsidR="003662AB" w:rsidRPr="009F67AE">
        <w:rPr>
          <w:rFonts w:ascii="Calibri" w:hAnsi="Calibri" w:cs="Arial"/>
          <w:sz w:val="28"/>
          <w:szCs w:val="28"/>
          <w:lang w:val="uk-UA"/>
        </w:rPr>
        <w:t>соцмережах</w:t>
      </w:r>
      <w:proofErr w:type="spellEnd"/>
      <w:r w:rsidRPr="009F67AE">
        <w:rPr>
          <w:rFonts w:ascii="Calibri" w:hAnsi="Calibri" w:cs="Arial"/>
          <w:sz w:val="28"/>
          <w:szCs w:val="28"/>
          <w:lang w:val="uk-UA"/>
        </w:rPr>
        <w:t>, регуляр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ність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креативн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сть 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 xml:space="preserve">розміщення </w:t>
      </w:r>
      <w:r w:rsidRPr="009F67AE">
        <w:rPr>
          <w:rFonts w:ascii="Calibri" w:hAnsi="Calibri" w:cs="Arial"/>
          <w:sz w:val="28"/>
          <w:szCs w:val="28"/>
          <w:lang w:val="uk-UA"/>
        </w:rPr>
        <w:t>статус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>в проект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у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) 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масштабност</w:t>
      </w:r>
      <w:r w:rsidR="003662AB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 в </w:t>
      </w:r>
      <w:r w:rsidR="00987F5C" w:rsidRPr="009F67AE">
        <w:rPr>
          <w:rFonts w:ascii="Calibri" w:hAnsi="Calibri" w:cs="Arial"/>
          <w:sz w:val="28"/>
          <w:szCs w:val="28"/>
          <w:lang w:val="uk-UA"/>
        </w:rPr>
        <w:t>залучен</w:t>
      </w:r>
      <w:r w:rsidR="009F67AE">
        <w:rPr>
          <w:rFonts w:ascii="Calibri" w:hAnsi="Calibri" w:cs="Arial"/>
          <w:sz w:val="28"/>
          <w:szCs w:val="28"/>
          <w:lang w:val="uk-UA"/>
        </w:rPr>
        <w:t>ні</w:t>
      </w:r>
      <w:r w:rsidR="00987F5C" w:rsidRPr="009F67AE">
        <w:rPr>
          <w:rFonts w:ascii="Calibri" w:hAnsi="Calibri" w:cs="Arial"/>
          <w:sz w:val="28"/>
          <w:szCs w:val="28"/>
          <w:lang w:val="uk-UA"/>
        </w:rPr>
        <w:t xml:space="preserve"> </w:t>
      </w:r>
      <w:r w:rsidR="009F67AE">
        <w:rPr>
          <w:rFonts w:ascii="Calibri" w:hAnsi="Calibri" w:cs="Arial"/>
          <w:sz w:val="28"/>
          <w:szCs w:val="28"/>
          <w:lang w:val="uk-UA"/>
        </w:rPr>
        <w:t>учас</w:t>
      </w:r>
      <w:r w:rsidRPr="009F67AE">
        <w:rPr>
          <w:rFonts w:ascii="Calibri" w:hAnsi="Calibri" w:cs="Arial"/>
          <w:sz w:val="28"/>
          <w:szCs w:val="28"/>
          <w:lang w:val="uk-UA"/>
        </w:rPr>
        <w:t>ник</w:t>
      </w:r>
      <w:r w:rsidR="00987F5C" w:rsidRPr="009F67AE">
        <w:rPr>
          <w:rFonts w:ascii="Calibri" w:hAnsi="Calibri" w:cs="Arial"/>
          <w:sz w:val="28"/>
          <w:szCs w:val="28"/>
          <w:lang w:val="uk-UA"/>
        </w:rPr>
        <w:t>і</w:t>
      </w:r>
      <w:r w:rsidRPr="009F67AE">
        <w:rPr>
          <w:rFonts w:ascii="Calibri" w:hAnsi="Calibri" w:cs="Arial"/>
          <w:sz w:val="28"/>
          <w:szCs w:val="28"/>
          <w:lang w:val="uk-UA"/>
        </w:rPr>
        <w:t xml:space="preserve">в </w:t>
      </w:r>
      <w:r w:rsidR="00987F5C" w:rsidRPr="009F67AE">
        <w:rPr>
          <w:rFonts w:ascii="Calibri" w:hAnsi="Calibri" w:cs="Arial"/>
          <w:sz w:val="28"/>
          <w:szCs w:val="28"/>
          <w:lang w:val="uk-UA"/>
        </w:rPr>
        <w:t>заходу</w:t>
      </w:r>
      <w:r w:rsidRPr="009F67AE">
        <w:rPr>
          <w:rFonts w:ascii="Calibri" w:hAnsi="Calibri" w:cs="Arial"/>
          <w:sz w:val="28"/>
          <w:szCs w:val="28"/>
          <w:lang w:val="uk-UA"/>
        </w:rPr>
        <w:t>.</w:t>
      </w:r>
    </w:p>
    <w:p w:rsidR="00AC3DB3" w:rsidRDefault="00AC3DB3" w:rsidP="009F67AE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F67AE" w:rsidRPr="009F67AE" w:rsidRDefault="009F67AE" w:rsidP="009F67AE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F67AE">
        <w:rPr>
          <w:sz w:val="28"/>
          <w:szCs w:val="28"/>
          <w:lang w:val="uk-UA"/>
        </w:rPr>
        <w:t xml:space="preserve">Контактна особа для уточнень в Mars Україна – Ольга </w:t>
      </w:r>
      <w:proofErr w:type="spellStart"/>
      <w:r w:rsidRPr="009F67AE">
        <w:rPr>
          <w:sz w:val="28"/>
          <w:szCs w:val="28"/>
          <w:lang w:val="uk-UA"/>
        </w:rPr>
        <w:t>Леепа</w:t>
      </w:r>
      <w:proofErr w:type="spellEnd"/>
      <w:r w:rsidRPr="009F67AE">
        <w:rPr>
          <w:sz w:val="28"/>
          <w:szCs w:val="28"/>
          <w:lang w:val="uk-UA"/>
        </w:rPr>
        <w:t xml:space="preserve">, адреса </w:t>
      </w:r>
      <w:hyperlink r:id="rId12" w:history="1">
        <w:r w:rsidRPr="009F67AE">
          <w:rPr>
            <w:rStyle w:val="a3"/>
            <w:sz w:val="28"/>
            <w:szCs w:val="28"/>
            <w:lang w:val="uk-UA"/>
          </w:rPr>
          <w:t>olga.leyepa@effem.com</w:t>
        </w:r>
      </w:hyperlink>
      <w:r w:rsidRPr="009F67AE">
        <w:rPr>
          <w:sz w:val="28"/>
          <w:szCs w:val="28"/>
          <w:lang w:val="uk-UA"/>
        </w:rPr>
        <w:t>,  (</w:t>
      </w:r>
      <w:proofErr w:type="spellStart"/>
      <w:r w:rsidRPr="009F67AE">
        <w:rPr>
          <w:sz w:val="28"/>
          <w:szCs w:val="28"/>
          <w:lang w:val="uk-UA"/>
        </w:rPr>
        <w:t>тел</w:t>
      </w:r>
      <w:proofErr w:type="spellEnd"/>
      <w:r w:rsidRPr="009F67AE">
        <w:rPr>
          <w:sz w:val="28"/>
          <w:szCs w:val="28"/>
          <w:lang w:val="uk-UA"/>
        </w:rPr>
        <w:t xml:space="preserve"> 044 490 90 40).</w:t>
      </w:r>
    </w:p>
    <w:p w:rsidR="009F67AE" w:rsidRPr="009F67AE" w:rsidRDefault="009F67AE" w:rsidP="009F67AE">
      <w:pPr>
        <w:tabs>
          <w:tab w:val="left" w:pos="426"/>
        </w:tabs>
        <w:jc w:val="both"/>
        <w:rPr>
          <w:rFonts w:cs="Arial"/>
          <w:sz w:val="28"/>
          <w:szCs w:val="28"/>
          <w:lang w:val="uk-UA"/>
        </w:rPr>
      </w:pPr>
    </w:p>
    <w:p w:rsidR="00AC3DB3" w:rsidRPr="009F67AE" w:rsidRDefault="00AC3DB3" w:rsidP="009F67AE">
      <w:pPr>
        <w:tabs>
          <w:tab w:val="left" w:pos="540"/>
        </w:tabs>
        <w:jc w:val="both"/>
        <w:rPr>
          <w:rFonts w:cs="Calibri"/>
          <w:sz w:val="28"/>
          <w:szCs w:val="28"/>
          <w:lang w:val="uk-UA"/>
        </w:rPr>
      </w:pPr>
    </w:p>
    <w:p w:rsidR="009E5CA1" w:rsidRPr="009F67AE" w:rsidRDefault="009E5CA1" w:rsidP="009F67AE">
      <w:pPr>
        <w:jc w:val="both"/>
        <w:rPr>
          <w:sz w:val="28"/>
          <w:szCs w:val="28"/>
          <w:lang w:val="uk-UA"/>
        </w:rPr>
      </w:pPr>
    </w:p>
    <w:sectPr w:rsidR="009E5CA1" w:rsidRPr="009F67AE" w:rsidSect="009F67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445"/>
    <w:multiLevelType w:val="hybridMultilevel"/>
    <w:tmpl w:val="2EF0183C"/>
    <w:lvl w:ilvl="0" w:tplc="0422000F">
      <w:start w:val="1"/>
      <w:numFmt w:val="decimal"/>
      <w:lvlText w:val="%1."/>
      <w:lvlJc w:val="left"/>
      <w:pPr>
        <w:ind w:left="806" w:hanging="360"/>
      </w:pPr>
    </w:lvl>
    <w:lvl w:ilvl="1" w:tplc="04220019" w:tentative="1">
      <w:start w:val="1"/>
      <w:numFmt w:val="lowerLetter"/>
      <w:lvlText w:val="%2."/>
      <w:lvlJc w:val="left"/>
      <w:pPr>
        <w:ind w:left="1526" w:hanging="360"/>
      </w:pPr>
    </w:lvl>
    <w:lvl w:ilvl="2" w:tplc="0422001B" w:tentative="1">
      <w:start w:val="1"/>
      <w:numFmt w:val="lowerRoman"/>
      <w:lvlText w:val="%3."/>
      <w:lvlJc w:val="right"/>
      <w:pPr>
        <w:ind w:left="2246" w:hanging="180"/>
      </w:pPr>
    </w:lvl>
    <w:lvl w:ilvl="3" w:tplc="0422000F" w:tentative="1">
      <w:start w:val="1"/>
      <w:numFmt w:val="decimal"/>
      <w:lvlText w:val="%4."/>
      <w:lvlJc w:val="left"/>
      <w:pPr>
        <w:ind w:left="2966" w:hanging="360"/>
      </w:pPr>
    </w:lvl>
    <w:lvl w:ilvl="4" w:tplc="04220019" w:tentative="1">
      <w:start w:val="1"/>
      <w:numFmt w:val="lowerLetter"/>
      <w:lvlText w:val="%5."/>
      <w:lvlJc w:val="left"/>
      <w:pPr>
        <w:ind w:left="3686" w:hanging="360"/>
      </w:pPr>
    </w:lvl>
    <w:lvl w:ilvl="5" w:tplc="0422001B" w:tentative="1">
      <w:start w:val="1"/>
      <w:numFmt w:val="lowerRoman"/>
      <w:lvlText w:val="%6."/>
      <w:lvlJc w:val="right"/>
      <w:pPr>
        <w:ind w:left="4406" w:hanging="180"/>
      </w:pPr>
    </w:lvl>
    <w:lvl w:ilvl="6" w:tplc="0422000F" w:tentative="1">
      <w:start w:val="1"/>
      <w:numFmt w:val="decimal"/>
      <w:lvlText w:val="%7."/>
      <w:lvlJc w:val="left"/>
      <w:pPr>
        <w:ind w:left="5126" w:hanging="360"/>
      </w:pPr>
    </w:lvl>
    <w:lvl w:ilvl="7" w:tplc="04220019" w:tentative="1">
      <w:start w:val="1"/>
      <w:numFmt w:val="lowerLetter"/>
      <w:lvlText w:val="%8."/>
      <w:lvlJc w:val="left"/>
      <w:pPr>
        <w:ind w:left="5846" w:hanging="360"/>
      </w:pPr>
    </w:lvl>
    <w:lvl w:ilvl="8" w:tplc="042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50AE61E9"/>
    <w:multiLevelType w:val="hybridMultilevel"/>
    <w:tmpl w:val="3B56E4E2"/>
    <w:lvl w:ilvl="0" w:tplc="E4B47B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69F"/>
    <w:rsid w:val="000E469F"/>
    <w:rsid w:val="00231B27"/>
    <w:rsid w:val="00266897"/>
    <w:rsid w:val="002E2EA6"/>
    <w:rsid w:val="003662AB"/>
    <w:rsid w:val="004166AF"/>
    <w:rsid w:val="00530370"/>
    <w:rsid w:val="0056412C"/>
    <w:rsid w:val="0061737D"/>
    <w:rsid w:val="00655C5E"/>
    <w:rsid w:val="00662FE8"/>
    <w:rsid w:val="00675C95"/>
    <w:rsid w:val="006D1602"/>
    <w:rsid w:val="007F3408"/>
    <w:rsid w:val="00823E4E"/>
    <w:rsid w:val="009551D9"/>
    <w:rsid w:val="00982DBA"/>
    <w:rsid w:val="00987F5C"/>
    <w:rsid w:val="009A477E"/>
    <w:rsid w:val="009E5CA1"/>
    <w:rsid w:val="009F67AE"/>
    <w:rsid w:val="00A16525"/>
    <w:rsid w:val="00A17134"/>
    <w:rsid w:val="00A17537"/>
    <w:rsid w:val="00A60F0E"/>
    <w:rsid w:val="00AC3DB3"/>
    <w:rsid w:val="00AD1ABE"/>
    <w:rsid w:val="00C03879"/>
    <w:rsid w:val="00D33316"/>
    <w:rsid w:val="00DA50FD"/>
    <w:rsid w:val="00EC2EA0"/>
    <w:rsid w:val="00F261F7"/>
    <w:rsid w:val="00F516C6"/>
    <w:rsid w:val="00F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B3"/>
    <w:rPr>
      <w:color w:val="000080"/>
      <w:u w:val="single"/>
    </w:rPr>
  </w:style>
  <w:style w:type="paragraph" w:styleId="a4">
    <w:name w:val="Body Text"/>
    <w:basedOn w:val="a"/>
    <w:link w:val="a5"/>
    <w:rsid w:val="00AC3DB3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AC3D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AC3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A165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DB3"/>
    <w:rPr>
      <w:color w:val="000080"/>
      <w:u w:val="single"/>
    </w:rPr>
  </w:style>
  <w:style w:type="paragraph" w:styleId="BodyText">
    <w:name w:val="Body Text"/>
    <w:basedOn w:val="Normal"/>
    <w:link w:val="BodyTextChar"/>
    <w:rsid w:val="00AC3DB3"/>
    <w:pPr>
      <w:widowControl w:val="0"/>
      <w:suppressAutoHyphens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3D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C3D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1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.com/cis/ru/about-mars/people-planet-performanc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s.com/global/about-mars/mars-pia/working-at-mars/associates-making-a-difference.aspx" TargetMode="External"/><Relationship Id="rId12" Type="http://schemas.openxmlformats.org/officeDocument/2006/relationships/hyperlink" Target="mailto:olga.leyepa@eff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nactus.org.u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ociety.lb.ua/life/2013/04/23/197605_stolichnom_parke_pobedi_zatsvetut.html?utm_source=lbua&amp;utm_medium=link&amp;utm_campaign=main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-ua.com/ukraine/2013/04/22/1321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7DEF-3246-420A-AEF3-29D32646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Leyepa, Olga</dc:creator>
  <cp:lastModifiedBy>Ярослав</cp:lastModifiedBy>
  <cp:revision>7</cp:revision>
  <dcterms:created xsi:type="dcterms:W3CDTF">2013-11-15T12:13:00Z</dcterms:created>
  <dcterms:modified xsi:type="dcterms:W3CDTF">2013-11-18T20:38:00Z</dcterms:modified>
</cp:coreProperties>
</file>